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543D" w14:textId="77777777"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14:paraId="1793AF0B" w14:textId="77777777" w:rsidR="00B041EA" w:rsidRDefault="008F3E37" w:rsidP="00B041EA">
      <w:pPr>
        <w:tabs>
          <w:tab w:val="left" w:pos="709"/>
        </w:tabs>
        <w:suppressAutoHyphens/>
        <w:spacing w:line="100" w:lineRule="atLeast"/>
        <w:contextualSpacing/>
        <w:jc w:val="center"/>
        <w:outlineLvl w:val="0"/>
        <w:rPr>
          <w:b/>
        </w:rPr>
      </w:pPr>
      <w:r>
        <w:rPr>
          <w:b/>
        </w:rPr>
        <w:t xml:space="preserve">на </w:t>
      </w:r>
      <w:r w:rsidR="00B041EA">
        <w:rPr>
          <w:b/>
        </w:rPr>
        <w:t xml:space="preserve">выполнение работ по строительству наружной канализационной сети от границы земельного участка с кадастровым номером 66:35:0000000:4282 </w:t>
      </w:r>
      <w:r w:rsidR="00B041EA">
        <w:rPr>
          <w:b/>
          <w:bCs/>
        </w:rPr>
        <w:t>для объекта капитального строительства: «Жилая застройка в квартале улиц Восточная</w:t>
      </w:r>
      <w:r w:rsidR="00B041EA">
        <w:rPr>
          <w:b/>
          <w:bCs/>
        </w:rPr>
        <w:t>-</w:t>
      </w:r>
      <w:r w:rsidR="00B041EA">
        <w:rPr>
          <w:b/>
          <w:bCs/>
        </w:rPr>
        <w:t>Театральная</w:t>
      </w:r>
      <w:r w:rsidR="00B041EA">
        <w:rPr>
          <w:b/>
          <w:bCs/>
        </w:rPr>
        <w:t>-</w:t>
      </w:r>
      <w:r w:rsidR="00B041EA">
        <w:rPr>
          <w:b/>
          <w:bCs/>
        </w:rPr>
        <w:t>Строителей», расположенного по адресу: г. Березовский, в районе улиц Восточная</w:t>
      </w:r>
      <w:r w:rsidR="00B041EA">
        <w:rPr>
          <w:b/>
          <w:bCs/>
        </w:rPr>
        <w:t>-</w:t>
      </w:r>
      <w:r w:rsidR="00B041EA">
        <w:rPr>
          <w:b/>
          <w:bCs/>
        </w:rPr>
        <w:t>Строителей</w:t>
      </w:r>
      <w:r w:rsidR="00B041EA">
        <w:rPr>
          <w:b/>
        </w:rPr>
        <w:t xml:space="preserve">. </w:t>
      </w:r>
    </w:p>
    <w:p w14:paraId="1D6DF4EB" w14:textId="4AB727D5" w:rsidR="007A3FB7" w:rsidRDefault="00B041EA" w:rsidP="00B041EA">
      <w:pPr>
        <w:tabs>
          <w:tab w:val="left" w:pos="709"/>
        </w:tabs>
        <w:suppressAutoHyphens/>
        <w:spacing w:line="100" w:lineRule="atLeast"/>
        <w:contextualSpacing/>
        <w:jc w:val="center"/>
        <w:outlineLvl w:val="0"/>
        <w:rPr>
          <w:b/>
        </w:rPr>
      </w:pPr>
      <w:r>
        <w:rPr>
          <w:b/>
        </w:rPr>
        <w:t>D = 200</w:t>
      </w:r>
      <w:r w:rsidR="00860C79">
        <w:rPr>
          <w:b/>
        </w:rPr>
        <w:t xml:space="preserve"> </w:t>
      </w:r>
      <w:r>
        <w:rPr>
          <w:b/>
        </w:rPr>
        <w:t>мм, L =1</w:t>
      </w:r>
      <w:r w:rsidRPr="00B041EA">
        <w:rPr>
          <w:b/>
        </w:rPr>
        <w:t>5</w:t>
      </w:r>
      <w:r>
        <w:rPr>
          <w:b/>
        </w:rPr>
        <w:t>,0</w:t>
      </w:r>
      <w:r w:rsidR="00860C79">
        <w:rPr>
          <w:b/>
        </w:rPr>
        <w:t xml:space="preserve"> </w:t>
      </w:r>
      <w:r>
        <w:rPr>
          <w:b/>
        </w:rPr>
        <w:t>м. D = 200</w:t>
      </w:r>
      <w:r w:rsidR="00860C79">
        <w:rPr>
          <w:b/>
        </w:rPr>
        <w:t xml:space="preserve"> </w:t>
      </w:r>
      <w:r>
        <w:rPr>
          <w:b/>
        </w:rPr>
        <w:t>мм, L =15,0</w:t>
      </w:r>
      <w:r w:rsidR="00860C79">
        <w:rPr>
          <w:b/>
        </w:rPr>
        <w:t xml:space="preserve"> </w:t>
      </w:r>
      <w:r>
        <w:rPr>
          <w:b/>
        </w:rPr>
        <w:t>м</w:t>
      </w:r>
      <w:r w:rsidR="008F3E37">
        <w:rPr>
          <w:b/>
        </w:rPr>
        <w:t>.</w:t>
      </w:r>
    </w:p>
    <w:p w14:paraId="2EE33669" w14:textId="77777777" w:rsidR="00B041EA" w:rsidRPr="007A3FB7" w:rsidRDefault="00B041EA" w:rsidP="00B041EA">
      <w:pPr>
        <w:tabs>
          <w:tab w:val="left" w:pos="709"/>
        </w:tabs>
        <w:suppressAutoHyphens/>
        <w:spacing w:line="100" w:lineRule="atLeast"/>
        <w:contextualSpacing/>
        <w:jc w:val="center"/>
        <w:outlineLvl w:val="0"/>
        <w:rPr>
          <w:b/>
        </w:rPr>
      </w:pPr>
    </w:p>
    <w:p w14:paraId="1E599D29" w14:textId="77777777"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14:paraId="6EEEF3CD" w14:textId="77777777" w:rsidR="007A3FB7" w:rsidRPr="007A3FB7" w:rsidRDefault="007A3FB7" w:rsidP="007A3FB7">
      <w:pPr>
        <w:shd w:val="clear" w:color="auto" w:fill="FFFFFF"/>
        <w:contextualSpacing/>
        <w:jc w:val="both"/>
      </w:pPr>
    </w:p>
    <w:p w14:paraId="600BEB5E" w14:textId="51F114AA"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 действующего на основании 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14:paraId="018BEC57" w14:textId="77777777" w:rsidR="007A3FB7" w:rsidRPr="007A3FB7" w:rsidRDefault="007A3FB7" w:rsidP="007A3FB7">
      <w:pPr>
        <w:numPr>
          <w:ilvl w:val="0"/>
          <w:numId w:val="21"/>
        </w:numPr>
        <w:suppressAutoHyphens/>
        <w:spacing w:after="60"/>
        <w:contextualSpacing/>
        <w:jc w:val="center"/>
        <w:rPr>
          <w:b/>
        </w:rPr>
      </w:pPr>
      <w:r w:rsidRPr="007A3FB7">
        <w:rPr>
          <w:b/>
        </w:rPr>
        <w:t>ПРЕДМЕТ</w:t>
      </w:r>
    </w:p>
    <w:p w14:paraId="6FF67B07" w14:textId="2AAF6D32" w:rsidR="007A3FB7" w:rsidRPr="00FD3D8F" w:rsidRDefault="007A3FB7" w:rsidP="00E357B0">
      <w:pPr>
        <w:spacing w:after="20"/>
        <w:ind w:right="-1"/>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8F3E37">
        <w:rPr>
          <w:rFonts w:eastAsia="Calibri"/>
          <w:color w:val="00000A"/>
        </w:rPr>
        <w:t xml:space="preserve">строительству </w:t>
      </w:r>
      <w:r w:rsidR="00B041EA">
        <w:rPr>
          <w:rFonts w:eastAsia="Calibri"/>
          <w:color w:val="00000A"/>
        </w:rPr>
        <w:t>наружной канализационной сети</w:t>
      </w:r>
      <w:r w:rsidR="00744C81">
        <w:rPr>
          <w:rFonts w:eastAsia="Calibri"/>
          <w:color w:val="00000A"/>
        </w:rPr>
        <w:t xml:space="preserve"> </w:t>
      </w:r>
      <w:r w:rsidR="00744C81" w:rsidRPr="00744C81">
        <w:t>для объекта капитального строительства: «Жилая застройка в квартале улиц Восточная-Театральная-Строителей»</w:t>
      </w:r>
      <w:r w:rsidR="009C0D6B">
        <w:rPr>
          <w:rFonts w:eastAsia="Calibri"/>
          <w:color w:val="00000A"/>
        </w:rPr>
        <w:t xml:space="preserve">, </w:t>
      </w:r>
      <w:r w:rsidR="00FA5887" w:rsidRPr="00FD3D8F">
        <w:rPr>
          <w:rFonts w:eastAsia="Calibri"/>
          <w:color w:val="00000A"/>
        </w:rPr>
        <w:t>D=</w:t>
      </w:r>
      <w:r w:rsidR="008F3E37">
        <w:rPr>
          <w:rFonts w:eastAsia="Calibri"/>
          <w:color w:val="00000A"/>
        </w:rPr>
        <w:t>2</w:t>
      </w:r>
      <w:r w:rsidR="00860C79">
        <w:rPr>
          <w:rFonts w:eastAsia="Calibri"/>
          <w:color w:val="00000A"/>
        </w:rPr>
        <w:t>00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8F3E37">
        <w:rPr>
          <w:rFonts w:eastAsia="Calibri"/>
          <w:color w:val="00000A"/>
        </w:rPr>
        <w:t>15</w:t>
      </w:r>
      <w:r w:rsidR="003C58AC">
        <w:rPr>
          <w:rFonts w:eastAsia="Calibri"/>
          <w:color w:val="00000A"/>
        </w:rPr>
        <w:t xml:space="preserve"> </w:t>
      </w:r>
      <w:r w:rsidR="00FA5887" w:rsidRPr="00FD3D8F">
        <w:rPr>
          <w:rFonts w:eastAsia="Calibri"/>
          <w:color w:val="00000A"/>
        </w:rPr>
        <w:t>м</w:t>
      </w:r>
      <w:r w:rsidR="00FA5887">
        <w:rPr>
          <w:rFonts w:eastAsia="Calibri"/>
          <w:color w:val="00000A"/>
        </w:rPr>
        <w:t>етр</w:t>
      </w:r>
      <w:r w:rsidR="009C0D6B">
        <w:rPr>
          <w:rFonts w:eastAsia="Calibri"/>
          <w:color w:val="00000A"/>
        </w:rPr>
        <w:t>ов</w:t>
      </w:r>
      <w:r w:rsidR="00860C79">
        <w:rPr>
          <w:rFonts w:eastAsia="Calibri"/>
          <w:color w:val="00000A"/>
        </w:rPr>
        <w:t xml:space="preserve">, </w:t>
      </w:r>
      <w:r w:rsidR="00860C79" w:rsidRPr="00FD3D8F">
        <w:rPr>
          <w:rFonts w:eastAsia="Calibri"/>
          <w:color w:val="00000A"/>
        </w:rPr>
        <w:t>D=</w:t>
      </w:r>
      <w:r w:rsidR="00860C79">
        <w:rPr>
          <w:rFonts w:eastAsia="Calibri"/>
          <w:color w:val="00000A"/>
        </w:rPr>
        <w:t xml:space="preserve">200 </w:t>
      </w:r>
      <w:r w:rsidR="00860C79" w:rsidRPr="00FD3D8F">
        <w:rPr>
          <w:rFonts w:eastAsia="Calibri"/>
          <w:color w:val="00000A"/>
        </w:rPr>
        <w:t>мм</w:t>
      </w:r>
      <w:r w:rsidR="00860C79">
        <w:rPr>
          <w:rFonts w:eastAsia="Calibri"/>
          <w:color w:val="00000A"/>
        </w:rPr>
        <w:t xml:space="preserve">, протяженностью 15 </w:t>
      </w:r>
      <w:r w:rsidR="00860C79" w:rsidRPr="00FD3D8F">
        <w:rPr>
          <w:rFonts w:eastAsia="Calibri"/>
          <w:color w:val="00000A"/>
        </w:rPr>
        <w:t>м</w:t>
      </w:r>
      <w:r w:rsidR="00860C79">
        <w:rPr>
          <w:rFonts w:eastAsia="Calibri"/>
          <w:color w:val="00000A"/>
        </w:rPr>
        <w:t>етров</w:t>
      </w:r>
      <w:r w:rsidR="006C6E96">
        <w:rPr>
          <w:rFonts w:eastAsia="Calibri"/>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860C79" w:rsidRPr="00860C79">
        <w:rPr>
          <w:bCs/>
        </w:rPr>
        <w:t>от границы земельного участка с кадастровым номером 66:35:0000000:4282</w:t>
      </w:r>
      <w:r w:rsidR="00860C79">
        <w:rPr>
          <w:bCs/>
        </w:rPr>
        <w:t xml:space="preserve"> до объекта капитального строительства</w:t>
      </w:r>
      <w:r w:rsidR="00D746FB">
        <w:rPr>
          <w:bCs/>
        </w:rPr>
        <w:t xml:space="preserve"> </w:t>
      </w:r>
      <w:r w:rsidR="00D746FB" w:rsidRPr="00744C81">
        <w:t>«Жилая застройка в квартале улиц Восточная-Театральная-Строителей»</w:t>
      </w:r>
      <w:r w:rsidR="00860C79">
        <w:rPr>
          <w:b/>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14:paraId="5DDAA8F0" w14:textId="77777777"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14:paraId="288FEC0F" w14:textId="77777777"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14:paraId="345FD25E" w14:textId="77777777" w:rsidR="007A3FB7" w:rsidRPr="007A3FB7" w:rsidRDefault="007A3FB7" w:rsidP="007A3FB7">
      <w:pPr>
        <w:widowControl w:val="0"/>
        <w:contextualSpacing/>
        <w:jc w:val="center"/>
        <w:rPr>
          <w:b/>
        </w:rPr>
      </w:pPr>
      <w:r w:rsidRPr="007A3FB7">
        <w:rPr>
          <w:b/>
        </w:rPr>
        <w:t>2. СРОКИ ПО ДОГОВОРУ</w:t>
      </w:r>
    </w:p>
    <w:p w14:paraId="5B162E99" w14:textId="562B7B53"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D746FB">
        <w:t>6</w:t>
      </w:r>
      <w:r w:rsidR="00B43B2F">
        <w:t>0</w:t>
      </w:r>
      <w:r w:rsidRPr="007A3FB7">
        <w:t xml:space="preserve"> (</w:t>
      </w:r>
      <w:r w:rsidR="00D746FB">
        <w:t>шестидесяти</w:t>
      </w:r>
      <w:r w:rsidRPr="007A3FB7">
        <w:t xml:space="preserve">) календарных дней со дня заключения настоящего Договора. </w:t>
      </w:r>
    </w:p>
    <w:p w14:paraId="7D06843C" w14:textId="77777777"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14:paraId="7E0BFE22" w14:textId="77777777"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14:paraId="2D2166CC" w14:textId="77777777"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w:t>
      </w:r>
      <w:r w:rsidR="00402326">
        <w:t xml:space="preserve"> </w:t>
      </w:r>
      <w:r w:rsidRPr="007A3FB7">
        <w:t>2.1. Договора), в том числе:</w:t>
      </w:r>
    </w:p>
    <w:p w14:paraId="7571711B" w14:textId="77777777"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14:paraId="1C0D0036" w14:textId="77777777"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14:paraId="39CDE492" w14:textId="77777777"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14:paraId="2AC67D6C" w14:textId="77777777"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14:paraId="1BC65D8C" w14:textId="77777777" w:rsidR="007A3FB7" w:rsidRPr="007A3FB7" w:rsidRDefault="007A3FB7" w:rsidP="007A3FB7">
      <w:pPr>
        <w:widowControl w:val="0"/>
        <w:contextualSpacing/>
        <w:jc w:val="center"/>
        <w:rPr>
          <w:b/>
        </w:rPr>
      </w:pPr>
      <w:r w:rsidRPr="007A3FB7">
        <w:rPr>
          <w:b/>
        </w:rPr>
        <w:t>3. ЦЕНА РАБОТ И ПОРЯДОК ИХ ОПЛАТЫ</w:t>
      </w:r>
    </w:p>
    <w:p w14:paraId="23FF7803" w14:textId="77777777"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14:paraId="1AABCEC1" w14:textId="77777777"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14:paraId="4C27766A" w14:textId="77777777"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w:t>
      </w:r>
      <w:r w:rsidRPr="007A3FB7">
        <w:rPr>
          <w:snapToGrid w:val="0"/>
        </w:rPr>
        <w:lastRenderedPageBreak/>
        <w:t>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14:paraId="20F6921B" w14:textId="77777777"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14:paraId="4A8CF1C8" w14:textId="77777777" w:rsidR="007A3FB7" w:rsidRPr="007A3FB7" w:rsidRDefault="007A3FB7" w:rsidP="007A3FB7">
      <w:pPr>
        <w:widowControl w:val="0"/>
        <w:contextualSpacing/>
        <w:jc w:val="both"/>
      </w:pPr>
      <w:r w:rsidRPr="007A3FB7">
        <w:t>3.2. Основания для оплаты:</w:t>
      </w:r>
    </w:p>
    <w:p w14:paraId="1C245109" w14:textId="77777777"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14:paraId="384595C5" w14:textId="77777777"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14:paraId="608F75B0" w14:textId="77777777"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14:paraId="7AA2D9F2" w14:textId="77777777"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14:paraId="5490002A" w14:textId="77777777"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14:paraId="336330C9" w14:textId="77777777"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477612">
        <w:t>7</w:t>
      </w:r>
      <w:r w:rsidRPr="007A3FB7">
        <w:t xml:space="preserve"> (</w:t>
      </w:r>
      <w:r w:rsidR="00477612">
        <w:t>семи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14:paraId="7F536D93" w14:textId="77777777"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14:paraId="3E9FA972" w14:textId="77777777" w:rsidR="007A3FB7" w:rsidRPr="007A3FB7" w:rsidRDefault="007A3FB7" w:rsidP="00AD6E67">
      <w:pPr>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14:paraId="0E345CCC" w14:textId="28B29846" w:rsidR="007A3FB7" w:rsidRDefault="007A3FB7" w:rsidP="00AD6E67">
      <w:pPr>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14:paraId="09D8C48C" w14:textId="77777777" w:rsidR="007A3FB7" w:rsidRPr="007A3FB7" w:rsidRDefault="007A3FB7" w:rsidP="00AD6E67">
      <w:pPr>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14:paraId="5BF8D871" w14:textId="77777777" w:rsidR="007A3FB7" w:rsidRPr="007A3FB7" w:rsidRDefault="007A3FB7" w:rsidP="00AD6E67">
      <w:pPr>
        <w:contextualSpacing/>
        <w:jc w:val="both"/>
      </w:pPr>
      <w:r w:rsidRPr="007A3FB7">
        <w:lastRenderedPageBreak/>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14:paraId="74945FFB" w14:textId="77777777" w:rsidR="007A3FB7" w:rsidRPr="007A3FB7" w:rsidRDefault="007A3FB7" w:rsidP="00AD6E67">
      <w:pPr>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14:paraId="7B3326D4" w14:textId="77777777" w:rsidR="007A3FB7" w:rsidRPr="007A3FB7" w:rsidRDefault="007A3FB7" w:rsidP="00AD6E67">
      <w:pPr>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14:paraId="74657C96" w14:textId="77777777" w:rsidR="007A3FB7" w:rsidRPr="007A3FB7" w:rsidRDefault="007A3FB7" w:rsidP="00AD6E67">
      <w:pPr>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14:paraId="74698425" w14:textId="77777777"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14:paraId="0EFF70D0" w14:textId="77777777"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14:paraId="7897884B" w14:textId="77777777"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14:paraId="68548FF1" w14:textId="77777777"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14:paraId="0F230392" w14:textId="77777777"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14:paraId="4D4CA48C" w14:textId="77777777"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14:paraId="105164A8" w14:textId="77777777"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14:paraId="1D8F33AF" w14:textId="77777777"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14:paraId="19BE9253" w14:textId="77777777"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14:paraId="3F003426" w14:textId="77777777" w:rsidR="007A3FB7" w:rsidRPr="007A3FB7" w:rsidRDefault="007A3FB7" w:rsidP="007A3FB7">
      <w:pPr>
        <w:widowControl w:val="0"/>
        <w:contextualSpacing/>
        <w:jc w:val="center"/>
        <w:rPr>
          <w:b/>
        </w:rPr>
      </w:pPr>
      <w:r w:rsidRPr="007A3FB7">
        <w:rPr>
          <w:b/>
        </w:rPr>
        <w:t>4. ОБЯЗАТЕЛЬСТВА СТОРОН</w:t>
      </w:r>
    </w:p>
    <w:p w14:paraId="05DD5FEA" w14:textId="77777777" w:rsidR="007A3FB7" w:rsidRPr="007A3FB7" w:rsidRDefault="007A3FB7" w:rsidP="00476475">
      <w:pPr>
        <w:widowControl w:val="0"/>
        <w:contextualSpacing/>
        <w:jc w:val="both"/>
        <w:rPr>
          <w:b/>
          <w:i/>
        </w:rPr>
      </w:pPr>
      <w:r w:rsidRPr="007A3FB7">
        <w:rPr>
          <w:b/>
          <w:i/>
        </w:rPr>
        <w:t>4.1. Подрядчик обязуется:</w:t>
      </w:r>
    </w:p>
    <w:p w14:paraId="18B539C6" w14:textId="77777777"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14:paraId="7B762962" w14:textId="77777777" w:rsidR="007A3FB7" w:rsidRPr="007A3FB7" w:rsidRDefault="007A3FB7" w:rsidP="00476475">
      <w:pPr>
        <w:widowControl w:val="0"/>
        <w:contextualSpacing/>
      </w:pPr>
      <w:r w:rsidRPr="007A3FB7">
        <w:t>4.1.2. Перед началом производства Работ на Объекте:</w:t>
      </w:r>
    </w:p>
    <w:p w14:paraId="7F1E873D" w14:textId="77777777"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14:paraId="51372C11" w14:textId="77777777"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14:paraId="4CA25A39" w14:textId="77777777"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14:paraId="0B6C1294" w14:textId="77777777" w:rsidR="007A3FB7" w:rsidRPr="007A3FB7" w:rsidRDefault="007A3FB7" w:rsidP="00476475">
      <w:pPr>
        <w:widowControl w:val="0"/>
        <w:contextualSpacing/>
        <w:jc w:val="both"/>
      </w:pPr>
      <w:r w:rsidRPr="007A3FB7">
        <w:t>4.1.2.4. Предоставить Заказчику следующие документы:</w:t>
      </w:r>
    </w:p>
    <w:p w14:paraId="4C117163" w14:textId="77777777"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14:paraId="5437B097" w14:textId="77777777"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14:paraId="777E7196" w14:textId="77777777"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14:paraId="48D87470" w14:textId="77777777"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14:paraId="32F7CAB9" w14:textId="77777777"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14:paraId="6728F378" w14:textId="77777777"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14:paraId="291141C0" w14:textId="77777777"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14:paraId="16141F98" w14:textId="77777777"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14:paraId="1D0CD094" w14:textId="77777777"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14:paraId="0FAA86C0" w14:textId="77777777"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14:paraId="1C002415" w14:textId="77777777"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14:paraId="4C74F32C" w14:textId="77777777"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14:paraId="3DA1CC01" w14:textId="77777777"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14:paraId="031C2739" w14:textId="77777777"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14:paraId="6A19558D" w14:textId="77777777"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14:paraId="68F3E3A1" w14:textId="77777777"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14:paraId="6F708D6C" w14:textId="77777777"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14:paraId="4BEE64B1" w14:textId="77777777"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14:paraId="1399A8E7" w14:textId="77777777"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14:paraId="08F16E27" w14:textId="77777777"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14:paraId="311B858B" w14:textId="77777777"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14:paraId="07DEE1E4" w14:textId="77777777"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14:paraId="0C8CAABE" w14:textId="77777777"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14:paraId="0B7EF65F" w14:textId="77777777"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14:paraId="20BE4898" w14:textId="77777777"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14:paraId="3EF3BDE5" w14:textId="77777777"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14:paraId="27C8C964" w14:textId="77777777"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14:paraId="5CE2DAF1" w14:textId="77777777"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14:paraId="05F632AF" w14:textId="77777777"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14:paraId="510322F6" w14:textId="77777777"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14:paraId="00612AD6" w14:textId="77777777"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14:paraId="2AB503B3" w14:textId="77777777"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D5BA718" w14:textId="77777777"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14:paraId="40262D5E" w14:textId="77777777"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14:paraId="13A74D7C" w14:textId="77777777"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14:paraId="14545BD3" w14:textId="7BD110F2"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w:t>
      </w:r>
      <w:r w:rsidR="00D71096">
        <w:t>–</w:t>
      </w:r>
      <w:r w:rsidRPr="007A3FB7">
        <w:t xml:space="preserve"> по</w:t>
      </w:r>
      <w:r w:rsidR="00D71096">
        <w:t xml:space="preserve"> </w:t>
      </w:r>
      <w:r w:rsidRPr="007A3FB7">
        <w:t xml:space="preserve">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14:paraId="035375F6" w14:textId="77777777"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14:paraId="33E11CB5" w14:textId="77777777"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14:paraId="5E172A64" w14:textId="77777777" w:rsidR="007A3FB7" w:rsidRPr="007A3FB7" w:rsidRDefault="007A3FB7" w:rsidP="00476475">
      <w:pPr>
        <w:tabs>
          <w:tab w:val="left" w:pos="360"/>
          <w:tab w:val="left" w:pos="720"/>
        </w:tabs>
        <w:contextualSpacing/>
        <w:jc w:val="both"/>
      </w:pPr>
      <w:r w:rsidRPr="007A3FB7">
        <w:t>- неблагоприятные погодные явления;</w:t>
      </w:r>
    </w:p>
    <w:p w14:paraId="39C2189E" w14:textId="77777777"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14:paraId="66373A84" w14:textId="77777777" w:rsidR="007A3FB7" w:rsidRPr="007A3FB7" w:rsidRDefault="007A3FB7" w:rsidP="00476475">
      <w:pPr>
        <w:widowControl w:val="0"/>
        <w:contextualSpacing/>
        <w:jc w:val="both"/>
        <w:rPr>
          <w:b/>
          <w:i/>
        </w:rPr>
      </w:pPr>
      <w:r w:rsidRPr="007A3FB7">
        <w:rPr>
          <w:b/>
          <w:i/>
        </w:rPr>
        <w:t>4.2. Подрядчик вправе:</w:t>
      </w:r>
    </w:p>
    <w:p w14:paraId="6FCCC0FA" w14:textId="77777777"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14:paraId="1D142DA9" w14:textId="77777777"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14:paraId="2A28632B" w14:textId="77777777"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14:paraId="6A7139FE" w14:textId="77777777"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14:paraId="14CAA928" w14:textId="77777777"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14:paraId="3DC81BE1" w14:textId="77777777"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14:paraId="40E250FE" w14:textId="77777777" w:rsidR="007A3FB7" w:rsidRPr="007A3FB7" w:rsidRDefault="007A3FB7" w:rsidP="00476475">
      <w:pPr>
        <w:widowControl w:val="0"/>
        <w:contextualSpacing/>
        <w:jc w:val="both"/>
        <w:rPr>
          <w:b/>
          <w:i/>
        </w:rPr>
      </w:pPr>
      <w:r w:rsidRPr="007A3FB7">
        <w:rPr>
          <w:b/>
          <w:i/>
        </w:rPr>
        <w:t>4.3. Заказчик обязуется:</w:t>
      </w:r>
    </w:p>
    <w:p w14:paraId="4549FA56" w14:textId="77777777"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14:paraId="42159BD2" w14:textId="77777777"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14:paraId="52079451" w14:textId="77777777"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14:paraId="07D1B6C7" w14:textId="77777777" w:rsidR="007A3FB7" w:rsidRPr="007A3FB7" w:rsidRDefault="007A3FB7" w:rsidP="00476475">
      <w:pPr>
        <w:widowControl w:val="0"/>
        <w:contextualSpacing/>
        <w:jc w:val="both"/>
        <w:rPr>
          <w:b/>
          <w:i/>
        </w:rPr>
      </w:pPr>
      <w:r w:rsidRPr="007A3FB7">
        <w:rPr>
          <w:b/>
          <w:i/>
        </w:rPr>
        <w:t>4.4. Заказчик вправе:</w:t>
      </w:r>
    </w:p>
    <w:p w14:paraId="135DB17C"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14:paraId="0C6E9693" w14:textId="77777777"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14:paraId="0993458B" w14:textId="77777777"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14:paraId="71DFAB8D" w14:textId="77777777"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14:paraId="2CC53A0F" w14:textId="77777777"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14:paraId="2551126A" w14:textId="77777777"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14:paraId="323C327E" w14:textId="77777777"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14:paraId="4A69D846" w14:textId="77777777"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14:paraId="599AE0BA" w14:textId="77777777"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14:paraId="25AC1D9B" w14:textId="77777777"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14:paraId="56F89B93" w14:textId="77777777"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14:paraId="1A752F32" w14:textId="77777777"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14:paraId="1CA04E02" w14:textId="77777777"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14:paraId="4CDD6915" w14:textId="77777777"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14:paraId="651539F8" w14:textId="77777777"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14:paraId="7A5DDC25" w14:textId="77777777"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14:paraId="7DD37DB6" w14:textId="77777777"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14:paraId="358A9C24"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14:paraId="2194CFA5" w14:textId="77777777"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14:paraId="64EEBA1E"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14:paraId="3566EE2F"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14:paraId="48CC6062" w14:textId="77777777" w:rsidR="007A3FB7" w:rsidRPr="007A3FB7" w:rsidRDefault="007A3FB7" w:rsidP="00476475">
      <w:pPr>
        <w:contextualSpacing/>
        <w:jc w:val="both"/>
      </w:pPr>
      <w:r w:rsidRPr="007A3FB7">
        <w:t>- при нарушении технологии работ,</w:t>
      </w:r>
    </w:p>
    <w:p w14:paraId="639A6B3D" w14:textId="77777777"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14:paraId="3610E29F" w14:textId="77777777"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14:paraId="40D2B0F9" w14:textId="77777777" w:rsidR="007A3FB7" w:rsidRPr="007A3FB7" w:rsidRDefault="007A3FB7" w:rsidP="00476475">
      <w:pPr>
        <w:contextualSpacing/>
        <w:jc w:val="both"/>
      </w:pPr>
      <w:r w:rsidRPr="007A3FB7">
        <w:t>- при невыполнении предыдущих распоряжений и предписаний Заказчика,</w:t>
      </w:r>
    </w:p>
    <w:p w14:paraId="6DDC17AC" w14:textId="77777777"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14:paraId="2F850BCF" w14:textId="77777777" w:rsidR="007A3FB7" w:rsidRPr="007A3FB7" w:rsidRDefault="007A3FB7" w:rsidP="00476475">
      <w:pPr>
        <w:contextualSpacing/>
        <w:jc w:val="both"/>
      </w:pPr>
      <w:r w:rsidRPr="007A3FB7">
        <w:t>- при неблагоприятных погодных условиях,</w:t>
      </w:r>
    </w:p>
    <w:p w14:paraId="1E22D473" w14:textId="77777777" w:rsidR="007A3FB7" w:rsidRPr="007A3FB7" w:rsidRDefault="007A3FB7" w:rsidP="00476475">
      <w:pPr>
        <w:contextualSpacing/>
        <w:jc w:val="both"/>
      </w:pPr>
      <w:r w:rsidRPr="007A3FB7">
        <w:t>- по другим причинам, влияющим на качество и сроки выполнения работ.</w:t>
      </w:r>
    </w:p>
    <w:p w14:paraId="393D07DC" w14:textId="77777777"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14:paraId="756352B8" w14:textId="77777777"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14:paraId="7E6947D6" w14:textId="77777777" w:rsid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14:paraId="205D6851" w14:textId="77777777"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14:paraId="3A77A353" w14:textId="77777777"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14:paraId="1AC16DF6" w14:textId="77777777"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14:paraId="09A442CC" w14:textId="77777777"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14:paraId="7DA34A12" w14:textId="77777777"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14:paraId="7C5D9D0E" w14:textId="77777777"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14:paraId="2E5F207E" w14:textId="4780452A" w:rsidR="007A3FB7" w:rsidRPr="007A3FB7" w:rsidRDefault="007A3FB7" w:rsidP="00F30678">
      <w:pPr>
        <w:widowControl w:val="0"/>
        <w:tabs>
          <w:tab w:val="left" w:pos="0"/>
        </w:tabs>
        <w:contextualSpacing/>
        <w:jc w:val="both"/>
      </w:pPr>
      <w:r w:rsidRPr="007A3FB7">
        <w:t>5.2.1.</w:t>
      </w:r>
      <w:r w:rsidR="003D56EF">
        <w:t xml:space="preserve"> </w:t>
      </w:r>
      <w:r w:rsidRPr="007A3FB7">
        <w:t xml:space="preserve">Персонал не должен допускаться к выполнению опасных работ до прохождения соответствующего обучения. По результатам проведения обучения </w:t>
      </w:r>
      <w:r w:rsidR="009672BF">
        <w:t xml:space="preserve">Подрядчиком </w:t>
      </w:r>
      <w:r w:rsidRPr="007A3FB7">
        <w:t>должны вестись соответствующие записи.</w:t>
      </w:r>
    </w:p>
    <w:p w14:paraId="126E45BD" w14:textId="77777777"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14:paraId="2B760D79" w14:textId="77777777"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14:paraId="6AEF9C11"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14:paraId="05433276"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требований охраны труда (постановление от 13 января 2003 № 1/29)</w:t>
      </w:r>
    </w:p>
    <w:p w14:paraId="7DF39D20"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14:paraId="05DFC0AD" w14:textId="77777777" w:rsidR="007A3FB7" w:rsidRPr="007A3FB7" w:rsidRDefault="007A3FB7" w:rsidP="008B2550">
      <w:pPr>
        <w:widowControl w:val="0"/>
        <w:tabs>
          <w:tab w:val="left" w:pos="142"/>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14:paraId="73EF5DA0" w14:textId="77777777" w:rsidR="007A3FB7" w:rsidRPr="007A3FB7" w:rsidRDefault="007A3FB7" w:rsidP="008B2550">
      <w:pPr>
        <w:widowControl w:val="0"/>
        <w:tabs>
          <w:tab w:val="left" w:pos="142"/>
        </w:tabs>
        <w:contextualSpacing/>
        <w:jc w:val="both"/>
      </w:pPr>
      <w:r w:rsidRPr="007A3FB7">
        <w:t>-</w:t>
      </w:r>
      <w:r w:rsidRPr="007A3FB7">
        <w:tab/>
        <w:t>копии действующих удостоверений по профессии;</w:t>
      </w:r>
    </w:p>
    <w:p w14:paraId="40E7A67B" w14:textId="77777777" w:rsidR="007A3FB7" w:rsidRPr="007A3FB7" w:rsidRDefault="007A3FB7" w:rsidP="008B2550">
      <w:pPr>
        <w:widowControl w:val="0"/>
        <w:tabs>
          <w:tab w:val="left" w:pos="142"/>
        </w:tabs>
        <w:contextualSpacing/>
        <w:jc w:val="both"/>
      </w:pPr>
      <w:r w:rsidRPr="007A3FB7">
        <w:t>- копии санитарных книжек (гигиеническое обучение);</w:t>
      </w:r>
    </w:p>
    <w:p w14:paraId="11EA9122" w14:textId="77777777" w:rsidR="007A3FB7" w:rsidRPr="007A3FB7" w:rsidRDefault="007A3FB7" w:rsidP="008B2550">
      <w:pPr>
        <w:widowControl w:val="0"/>
        <w:tabs>
          <w:tab w:val="left" w:pos="142"/>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14:paraId="6ECE6DA9" w14:textId="77777777"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14:paraId="0051E1F6" w14:textId="77777777"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14:paraId="60564DB1" w14:textId="77777777"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14:paraId="69EF6966" w14:textId="77777777"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14:paraId="20AB5E13" w14:textId="77777777"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14:paraId="6944C795" w14:textId="77777777"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14:paraId="0EA98050" w14:textId="77777777"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14:paraId="17AC4718" w14:textId="77777777"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14:paraId="473028E1" w14:textId="77777777"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14:paraId="1D9D0C51" w14:textId="77777777"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14:paraId="2CEE4B54" w14:textId="77777777"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14:paraId="4CCCAF6E" w14:textId="77777777"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14:paraId="6372E799" w14:textId="77777777"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14:paraId="4A2BD437" w14:textId="77777777"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14:paraId="0E791095" w14:textId="77777777"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14:paraId="557DEC5C" w14:textId="77777777"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14:paraId="5AE16328" w14:textId="77777777"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14:paraId="13A5D84A" w14:textId="77777777"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14:paraId="5C6751CB" w14:textId="77777777"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02B9BA75" w14:textId="77777777"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14:paraId="2A32C896" w14:textId="77777777"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14:paraId="7945F12B" w14:textId="77777777" w:rsidR="007A3FB7" w:rsidRPr="007A3FB7" w:rsidRDefault="007A3FB7" w:rsidP="00276562">
      <w:pPr>
        <w:widowControl w:val="0"/>
        <w:tabs>
          <w:tab w:val="left" w:pos="0"/>
        </w:tabs>
        <w:contextualSpacing/>
        <w:jc w:val="both"/>
      </w:pPr>
      <w:r w:rsidRPr="007A3FB7">
        <w:t xml:space="preserve">5.10.7. При выполнении Работ Подрядчик при любых обстоятельствах: </w:t>
      </w:r>
    </w:p>
    <w:p w14:paraId="0B41E4D4" w14:textId="77777777" w:rsidR="007A3FB7" w:rsidRPr="007A3FB7" w:rsidRDefault="007A3FB7" w:rsidP="00276562">
      <w:pPr>
        <w:widowControl w:val="0"/>
        <w:numPr>
          <w:ilvl w:val="0"/>
          <w:numId w:val="12"/>
        </w:numPr>
        <w:tabs>
          <w:tab w:val="clear" w:pos="720"/>
          <w:tab w:val="left" w:pos="0"/>
          <w:tab w:val="left" w:pos="180"/>
          <w:tab w:val="num" w:pos="993"/>
        </w:tabs>
        <w:spacing w:after="60"/>
        <w:ind w:left="0" w:firstLine="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14:paraId="79F44332" w14:textId="77777777"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принимает меры к сокращению количества отходов;</w:t>
      </w:r>
    </w:p>
    <w:p w14:paraId="2AC2DF7C" w14:textId="77777777"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14:paraId="11045784" w14:textId="77777777" w:rsidR="007A3FB7" w:rsidRPr="007A3FB7" w:rsidRDefault="007A3FB7" w:rsidP="007A3FB7">
      <w:pPr>
        <w:widowControl w:val="0"/>
        <w:contextualSpacing/>
        <w:jc w:val="center"/>
        <w:rPr>
          <w:b/>
        </w:rPr>
      </w:pPr>
      <w:r w:rsidRPr="007A3FB7">
        <w:rPr>
          <w:b/>
        </w:rPr>
        <w:t>6. СДАЧА-ПРИЕМКА РЕЗУЛЬТАТОВ ПОДРЯДНЫХ РАБОТ</w:t>
      </w:r>
    </w:p>
    <w:p w14:paraId="6E9E10A8" w14:textId="77777777"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14:paraId="40F1F597" w14:textId="77777777"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14:paraId="1D6785BD" w14:textId="77777777"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14:paraId="27825C02" w14:textId="77777777"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14:paraId="4F1082FB" w14:textId="77777777"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14:paraId="477DB13F" w14:textId="77777777"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14:paraId="3C05A477" w14:textId="77777777"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14:paraId="3F833642" w14:textId="77777777"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14:paraId="27C55154" w14:textId="77777777"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14:paraId="57CDC4B4" w14:textId="77777777"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14:paraId="0C000848" w14:textId="77777777"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14:paraId="784A724B" w14:textId="77777777"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14:paraId="5B0F93AA" w14:textId="77777777"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14:paraId="7FA0DAAA" w14:textId="77777777"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14:paraId="58F199E7" w14:textId="77777777"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14:paraId="47AA0D5B" w14:textId="77777777"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14:paraId="61CF3F1D" w14:textId="77777777"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14:paraId="66B51A51" w14:textId="77777777"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14:paraId="4CBF8D03" w14:textId="77777777"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14:paraId="6B918208" w14:textId="77777777"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14:paraId="483653DC" w14:textId="77777777" w:rsidR="007A3FB7" w:rsidRPr="00F30678" w:rsidRDefault="007A3FB7" w:rsidP="00451EF4">
      <w:pPr>
        <w:widowControl w:val="0"/>
        <w:autoSpaceDE w:val="0"/>
        <w:autoSpaceDN w:val="0"/>
        <w:adjustRightInd w:val="0"/>
        <w:contextualSpacing/>
        <w:jc w:val="both"/>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14:paraId="673BE893" w14:textId="77777777"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14:paraId="00563E73" w14:textId="77777777"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14:paraId="07A67C9A" w14:textId="77777777"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14:paraId="1906C39E" w14:textId="77777777"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14:paraId="338B3192" w14:textId="77777777"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7DF98CEF" w14:textId="77777777" w:rsidR="007A3FB7" w:rsidRPr="00F30678" w:rsidRDefault="007A3FB7" w:rsidP="007A3FB7">
      <w:pPr>
        <w:widowControl w:val="0"/>
        <w:contextualSpacing/>
        <w:jc w:val="both"/>
      </w:pPr>
      <w:r w:rsidRPr="00F30678">
        <w:t>6.10. Дополнительные требования:</w:t>
      </w:r>
    </w:p>
    <w:p w14:paraId="69A09BAE" w14:textId="77777777"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14:paraId="51814531" w14:textId="77777777"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14:paraId="6748409D" w14:textId="77777777"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14:paraId="59E3C2BE" w14:textId="77777777"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14:paraId="11B2C898" w14:textId="77777777" w:rsidR="007A3FB7" w:rsidRPr="007A3FB7" w:rsidRDefault="007A3FB7" w:rsidP="007A3FB7">
      <w:pPr>
        <w:contextualSpacing/>
        <w:jc w:val="both"/>
      </w:pPr>
      <w:r w:rsidRPr="007A3FB7">
        <w:t>- предписания (претензии, требования, акты и т.д.) Заказчика,</w:t>
      </w:r>
    </w:p>
    <w:p w14:paraId="12C63355" w14:textId="77777777"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14:paraId="58ABFBA0" w14:textId="77777777" w:rsidR="007A3FB7" w:rsidRPr="007A3FB7" w:rsidRDefault="007A3FB7" w:rsidP="007A3FB7">
      <w:pPr>
        <w:contextualSpacing/>
        <w:jc w:val="both"/>
        <w:rPr>
          <w:i/>
        </w:rPr>
      </w:pPr>
      <w:r w:rsidRPr="007A3FB7">
        <w:t>- жалобы физических и юридических лиц.</w:t>
      </w:r>
    </w:p>
    <w:p w14:paraId="58E1085C" w14:textId="77777777" w:rsidR="00F30678" w:rsidRPr="00F30678" w:rsidRDefault="00F30678" w:rsidP="00F30678">
      <w:pPr>
        <w:widowControl w:val="0"/>
        <w:contextualSpacing/>
        <w:jc w:val="center"/>
        <w:rPr>
          <w:b/>
        </w:rPr>
      </w:pPr>
      <w:r w:rsidRPr="00F30678">
        <w:rPr>
          <w:b/>
        </w:rPr>
        <w:t>7. ГАРАНТИИ КАЧЕСТВА ПОДРЯДНЫХ РАБОТ</w:t>
      </w:r>
    </w:p>
    <w:p w14:paraId="4C0A8617" w14:textId="77777777"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14:paraId="4AC703EF" w14:textId="77777777"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14:paraId="4FEED106" w14:textId="77777777"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14:paraId="17D5ADEC" w14:textId="77777777"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14:paraId="7B7DE8EF" w14:textId="77777777"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14:paraId="285E0D7D" w14:textId="77777777"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14:paraId="3B384735" w14:textId="77777777"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14:paraId="79108B13" w14:textId="77777777"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14:paraId="0AB45B68" w14:textId="77777777"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14:paraId="44234FDD" w14:textId="77777777"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14:paraId="19BBBC23" w14:textId="77777777"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14:paraId="522D3EF0" w14:textId="77777777" w:rsidR="007A3FB7" w:rsidRPr="007A3FB7" w:rsidRDefault="007A3FB7" w:rsidP="007A3FB7">
      <w:pPr>
        <w:widowControl w:val="0"/>
        <w:contextualSpacing/>
        <w:jc w:val="center"/>
        <w:rPr>
          <w:b/>
        </w:rPr>
      </w:pPr>
      <w:r w:rsidRPr="007A3FB7">
        <w:rPr>
          <w:b/>
        </w:rPr>
        <w:t>8. ИЗМЕНИЕ И РАСТОРЖЕНИЕ ДОГОВОРА</w:t>
      </w:r>
    </w:p>
    <w:p w14:paraId="2CD46E2E" w14:textId="77777777"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14:paraId="6C93B140" w14:textId="77777777"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14:paraId="7903DC95" w14:textId="77777777"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14:paraId="2432358B" w14:textId="77777777"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14:paraId="353CE140" w14:textId="77777777"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14:paraId="7B9A2039" w14:textId="77777777"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14:paraId="62D331F3" w14:textId="77777777"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14:paraId="5B30323C" w14:textId="77777777"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14:paraId="63040468" w14:textId="77777777"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14:paraId="2C29F71A" w14:textId="77777777"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14:paraId="60F97ACF" w14:textId="77777777" w:rsidR="007A3FB7" w:rsidRPr="007A3FB7" w:rsidRDefault="007A3FB7" w:rsidP="007A3FB7">
      <w:pPr>
        <w:widowControl w:val="0"/>
        <w:contextualSpacing/>
        <w:jc w:val="center"/>
        <w:rPr>
          <w:b/>
        </w:rPr>
      </w:pPr>
      <w:r w:rsidRPr="007A3FB7">
        <w:rPr>
          <w:b/>
        </w:rPr>
        <w:t>9. ОТВЕТСТВЕННОСТЬ СТОРОН И ФОРС-МАЖОР</w:t>
      </w:r>
    </w:p>
    <w:p w14:paraId="1E12FC77" w14:textId="0E3C65CF" w:rsidR="00451EF4" w:rsidRPr="00451EF4" w:rsidRDefault="007A3FB7" w:rsidP="00451EF4">
      <w:pPr>
        <w:contextualSpacing/>
        <w:jc w:val="both"/>
      </w:pPr>
      <w:r w:rsidRPr="007A3FB7">
        <w:rPr>
          <w:b/>
          <w:i/>
        </w:rPr>
        <w:t>9.1. Общие положения</w:t>
      </w:r>
    </w:p>
    <w:p w14:paraId="56615A6D" w14:textId="77777777"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14:paraId="6FD6D871" w14:textId="77777777"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14:paraId="203A66E1" w14:textId="77777777"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14:paraId="7B899B14" w14:textId="77777777"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90F4A32" w14:textId="77777777" w:rsidR="007A3FB7" w:rsidRPr="007A3FB7" w:rsidRDefault="007A3FB7" w:rsidP="007A3FB7">
      <w:pPr>
        <w:contextualSpacing/>
        <w:jc w:val="both"/>
        <w:rPr>
          <w:b/>
          <w:i/>
        </w:rPr>
      </w:pPr>
      <w:r w:rsidRPr="007A3FB7">
        <w:rPr>
          <w:b/>
          <w:i/>
        </w:rPr>
        <w:t>9.2. Ответственность Подрядчика</w:t>
      </w:r>
    </w:p>
    <w:p w14:paraId="0A9E4ACA" w14:textId="77777777"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14:paraId="75A7ED10" w14:textId="77777777" w:rsidR="007A3FB7" w:rsidRPr="007A3FB7" w:rsidRDefault="007A3FB7" w:rsidP="007127E7">
      <w:pPr>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14:paraId="463E7C2B" w14:textId="77777777" w:rsidR="007A3FB7" w:rsidRPr="007A3FB7" w:rsidRDefault="007A3FB7" w:rsidP="007127E7">
      <w:pPr>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14:paraId="662E531D" w14:textId="77777777" w:rsidR="007A3FB7" w:rsidRPr="007A3FB7" w:rsidRDefault="007A3FB7" w:rsidP="007127E7">
      <w:pPr>
        <w:contextualSpacing/>
        <w:jc w:val="both"/>
      </w:pPr>
      <w:r w:rsidRPr="007A3FB7">
        <w:t>3) несоответствие результата работ требованиям Договора, действующим нормам и правилам по качеству;</w:t>
      </w:r>
    </w:p>
    <w:p w14:paraId="1A37630B" w14:textId="77777777" w:rsidR="007A3FB7" w:rsidRPr="007A3FB7" w:rsidRDefault="007A3FB7" w:rsidP="007127E7">
      <w:pPr>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14:paraId="59DF58DD" w14:textId="77777777" w:rsidR="007A3FB7" w:rsidRPr="007A3FB7" w:rsidRDefault="007A3FB7" w:rsidP="007127E7">
      <w:pPr>
        <w:contextualSpacing/>
        <w:jc w:val="both"/>
      </w:pPr>
      <w:r w:rsidRPr="007A3FB7">
        <w:t>5) действия или бездействия привлеченных к исполнению Договора субподрядчиков;</w:t>
      </w:r>
    </w:p>
    <w:p w14:paraId="6860F524" w14:textId="77777777" w:rsidR="007A3FB7" w:rsidRPr="007A3FB7" w:rsidRDefault="007A3FB7" w:rsidP="007127E7">
      <w:pPr>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14:paraId="6AA964A1" w14:textId="77777777" w:rsidR="007A3FB7" w:rsidRPr="007A3FB7" w:rsidRDefault="007A3FB7" w:rsidP="007127E7">
      <w:pPr>
        <w:contextualSpacing/>
        <w:jc w:val="both"/>
      </w:pPr>
      <w:r w:rsidRPr="007A3FB7">
        <w:t xml:space="preserve">7) нарушение требований к качеству предоставленных им материалов и оборудования; </w:t>
      </w:r>
    </w:p>
    <w:p w14:paraId="7F866CAB" w14:textId="77777777" w:rsidR="007A3FB7" w:rsidRPr="007A3FB7" w:rsidRDefault="007A3FB7" w:rsidP="007127E7">
      <w:pPr>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14:paraId="6303E9CF" w14:textId="77777777" w:rsidR="007A3FB7" w:rsidRPr="007A3FB7" w:rsidRDefault="007A3FB7" w:rsidP="007127E7">
      <w:pPr>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14:paraId="282D969F" w14:textId="77777777" w:rsidR="007A3FB7" w:rsidRPr="007A3FB7" w:rsidRDefault="007A3FB7" w:rsidP="007127E7">
      <w:pPr>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14:paraId="77F8253B" w14:textId="77777777" w:rsidR="007A3FB7" w:rsidRPr="007A3FB7" w:rsidRDefault="007A3FB7" w:rsidP="007127E7">
      <w:pPr>
        <w:contextualSpacing/>
        <w:jc w:val="both"/>
      </w:pPr>
      <w:r w:rsidRPr="007A3FB7">
        <w:t>11) в случаях, указанных в п. 9.2.5. настоящего Договора;</w:t>
      </w:r>
    </w:p>
    <w:p w14:paraId="05B92F9D" w14:textId="77777777" w:rsidR="007A3FB7" w:rsidRPr="007A3FB7" w:rsidRDefault="007A3FB7" w:rsidP="007127E7">
      <w:pPr>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14:paraId="2C645228" w14:textId="77777777" w:rsidR="007A3FB7" w:rsidRPr="007A3FB7" w:rsidRDefault="007A3FB7" w:rsidP="007127E7">
      <w:pPr>
        <w:contextualSpacing/>
        <w:jc w:val="both"/>
      </w:pPr>
      <w:r w:rsidRPr="007A3FB7">
        <w:t>13) другие нарушения, предусмотренные действующим законодательством и настоящим Договором.</w:t>
      </w:r>
    </w:p>
    <w:p w14:paraId="1FB0A43F" w14:textId="77777777"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14:paraId="5699C4F3" w14:textId="77777777"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14:paraId="642583BA" w14:textId="77777777"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14:paraId="0E3B7487" w14:textId="77777777"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14:paraId="19F21F7C" w14:textId="77777777"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14:paraId="78AE939D" w14:textId="77777777"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14:paraId="5C61D762" w14:textId="77777777"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14:paraId="3090B36D" w14:textId="77777777"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14:paraId="3A403ADC" w14:textId="77777777"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14:paraId="4D1ED0BB" w14:textId="77777777"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14:paraId="323A625D" w14:textId="77777777"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14:paraId="04DC47C1" w14:textId="77777777"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14:paraId="11B972E9" w14:textId="77777777"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14:paraId="127A062D" w14:textId="77777777"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14:paraId="6E4BA24B" w14:textId="77777777"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14:paraId="669E0F0E" w14:textId="77777777"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14:paraId="58B47702" w14:textId="77777777" w:rsidR="007A3FB7" w:rsidRPr="007A3FB7" w:rsidRDefault="007A3FB7" w:rsidP="007127E7">
      <w:pPr>
        <w:widowControl w:val="0"/>
        <w:contextualSpacing/>
        <w:jc w:val="both"/>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14:paraId="1E466949" w14:textId="77777777" w:rsidR="007A3FB7" w:rsidRPr="007A3FB7" w:rsidRDefault="007A3FB7" w:rsidP="007A3FB7">
      <w:pPr>
        <w:contextualSpacing/>
        <w:jc w:val="both"/>
      </w:pPr>
      <w:r w:rsidRPr="007A3FB7">
        <w:t>9.2.6. При выявлении случаев, указанных в п. 9.2.5. Договора, Подрядчик:</w:t>
      </w:r>
    </w:p>
    <w:p w14:paraId="0E41DC08" w14:textId="77777777"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14:paraId="0FA2CF77" w14:textId="77777777"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14:paraId="73FDB050" w14:textId="77777777"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14:paraId="6661F415" w14:textId="77777777"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14:paraId="56DDAFC1" w14:textId="77777777"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14:paraId="11AC6F0F" w14:textId="2C615A25"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w:t>
      </w:r>
      <w:r w:rsidR="001B020B">
        <w:rPr>
          <w:bCs/>
        </w:rPr>
        <w:t xml:space="preserve">независимой </w:t>
      </w:r>
      <w:r w:rsidRPr="007A3FB7">
        <w:rPr>
          <w:bCs/>
        </w:rPr>
        <w:t>гарантии, страхование строительных рисков и т.п.).</w:t>
      </w:r>
    </w:p>
    <w:p w14:paraId="1F2D542A" w14:textId="77777777" w:rsidR="007A3FB7" w:rsidRPr="007A3FB7" w:rsidRDefault="007A3FB7" w:rsidP="007A3FB7">
      <w:pPr>
        <w:contextualSpacing/>
        <w:jc w:val="both"/>
        <w:rPr>
          <w:b/>
          <w:i/>
        </w:rPr>
      </w:pPr>
      <w:r w:rsidRPr="007A3FB7">
        <w:rPr>
          <w:b/>
          <w:i/>
        </w:rPr>
        <w:t>9.3. Ответственность Заказчика</w:t>
      </w:r>
    </w:p>
    <w:p w14:paraId="29028E33" w14:textId="77777777"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14:paraId="6216042E" w14:textId="77777777"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14:paraId="01AB47C2" w14:textId="77777777"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14:paraId="22EC984C" w14:textId="77777777" w:rsidR="007A3FB7" w:rsidRPr="007A3FB7" w:rsidRDefault="007A3FB7" w:rsidP="007A3FB7">
      <w:pPr>
        <w:widowControl w:val="0"/>
        <w:contextualSpacing/>
        <w:jc w:val="center"/>
        <w:rPr>
          <w:b/>
        </w:rPr>
      </w:pPr>
      <w:r w:rsidRPr="007A3FB7">
        <w:rPr>
          <w:b/>
        </w:rPr>
        <w:t>10. ПРОЧИЕ УСЛОВИЯ</w:t>
      </w:r>
    </w:p>
    <w:p w14:paraId="699B65A3" w14:textId="350BA8D9" w:rsidR="007A3FB7" w:rsidRPr="007A3FB7" w:rsidRDefault="007A3FB7" w:rsidP="00A84D4A">
      <w:pPr>
        <w:shd w:val="clear" w:color="auto" w:fill="FFFFFF"/>
        <w:tabs>
          <w:tab w:val="left" w:pos="426"/>
          <w:tab w:val="left" w:pos="1134"/>
        </w:tabs>
        <w:contextualSpacing/>
        <w:jc w:val="both"/>
      </w:pPr>
      <w:r w:rsidRPr="007A3FB7">
        <w:t xml:space="preserve">10.1. В целях обеспечения исполнения своих обязательств по настоящему Договору Подрядчик предоставляет Заказчику </w:t>
      </w:r>
      <w:r w:rsidR="0010316A">
        <w:t>независимую гарантию</w:t>
      </w:r>
      <w:r w:rsidRPr="007A3FB7">
        <w:t xml:space="preserve"> или вносит денежные средства на указанный Заказчиком счет.</w:t>
      </w:r>
    </w:p>
    <w:p w14:paraId="099720BE" w14:textId="21FAD8D1" w:rsidR="007A3FB7" w:rsidRPr="00E91AF4" w:rsidRDefault="007A3FB7" w:rsidP="00A84D4A">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5263F4">
        <w:rPr>
          <w:b/>
        </w:rPr>
        <w:t>14 949</w:t>
      </w:r>
      <w:r w:rsidR="008B2550" w:rsidRPr="008B2550">
        <w:rPr>
          <w:b/>
        </w:rPr>
        <w:t xml:space="preserve"> (</w:t>
      </w:r>
      <w:r w:rsidR="005263F4">
        <w:rPr>
          <w:b/>
        </w:rPr>
        <w:t>Четырнадцать</w:t>
      </w:r>
      <w:r w:rsidR="00554F66">
        <w:rPr>
          <w:b/>
        </w:rPr>
        <w:t xml:space="preserve"> тысяч </w:t>
      </w:r>
      <w:r w:rsidR="005263F4">
        <w:rPr>
          <w:b/>
        </w:rPr>
        <w:t>дев</w:t>
      </w:r>
      <w:r w:rsidR="00A84D4A">
        <w:rPr>
          <w:b/>
        </w:rPr>
        <w:t>ят</w:t>
      </w:r>
      <w:r w:rsidR="00B0269F">
        <w:rPr>
          <w:b/>
        </w:rPr>
        <w:t xml:space="preserve">ьсот </w:t>
      </w:r>
      <w:r w:rsidR="005263F4">
        <w:rPr>
          <w:b/>
        </w:rPr>
        <w:t>сорок девять</w:t>
      </w:r>
      <w:r w:rsidR="008B2550" w:rsidRPr="008B2550">
        <w:rPr>
          <w:b/>
        </w:rPr>
        <w:t>) рубл</w:t>
      </w:r>
      <w:r w:rsidR="004349C7">
        <w:rPr>
          <w:b/>
        </w:rPr>
        <w:t>ей</w:t>
      </w:r>
      <w:r w:rsidR="008B2550" w:rsidRPr="008B2550">
        <w:rPr>
          <w:b/>
        </w:rPr>
        <w:t xml:space="preserve"> </w:t>
      </w:r>
      <w:r w:rsidR="005263F4">
        <w:rPr>
          <w:b/>
        </w:rPr>
        <w:t>54</w:t>
      </w:r>
      <w:r w:rsidR="008B2550" w:rsidRPr="008B2550">
        <w:rPr>
          <w:b/>
        </w:rPr>
        <w:t xml:space="preserve"> копе</w:t>
      </w:r>
      <w:r w:rsidR="004349C7">
        <w:rPr>
          <w:b/>
        </w:rPr>
        <w:t>йки</w:t>
      </w:r>
      <w:r w:rsidR="003116F4" w:rsidRPr="008B2550">
        <w:rPr>
          <w:b/>
        </w:rPr>
        <w:t xml:space="preserve">, что составляет </w:t>
      </w:r>
      <w:r w:rsidR="00CF3BCF" w:rsidRPr="008B2550">
        <w:rPr>
          <w:b/>
        </w:rPr>
        <w:t>5</w:t>
      </w:r>
      <w:r w:rsidR="003116F4" w:rsidRPr="008B2550">
        <w:rPr>
          <w:b/>
        </w:rPr>
        <w:t xml:space="preserve"> % от на</w:t>
      </w:r>
      <w:r w:rsidR="003116F4" w:rsidRPr="003116F4">
        <w:rPr>
          <w:b/>
        </w:rPr>
        <w:t>чальной (максимальной) цены договора</w:t>
      </w:r>
      <w:r w:rsidR="00E91AF4" w:rsidRPr="00654FB4">
        <w:rPr>
          <w:rStyle w:val="aff5"/>
          <w:b/>
        </w:rPr>
        <w:footnoteReference w:id="1"/>
      </w:r>
      <w:r w:rsidR="00E02E4C" w:rsidRPr="00654FB4">
        <w:rPr>
          <w:b/>
        </w:rPr>
        <w:t>.</w:t>
      </w:r>
    </w:p>
    <w:p w14:paraId="05CFDC8A" w14:textId="77777777" w:rsidR="007A3FB7" w:rsidRPr="007A3FB7" w:rsidRDefault="007A3FB7" w:rsidP="00A84D4A">
      <w:pPr>
        <w:contextualSpacing/>
        <w:jc w:val="both"/>
      </w:pPr>
      <w:r w:rsidRPr="007A3FB7">
        <w:t xml:space="preserve">10.3. Способ обеспечения исполнения Договора определяется Подрядчиком самостоятельно. </w:t>
      </w:r>
    </w:p>
    <w:p w14:paraId="124C4080" w14:textId="4E26B8C7" w:rsidR="007A3FB7" w:rsidRPr="007A3FB7" w:rsidRDefault="007A3FB7" w:rsidP="00A84D4A">
      <w:pPr>
        <w:contextualSpacing/>
        <w:jc w:val="both"/>
      </w:pPr>
      <w:r w:rsidRPr="007A3FB7">
        <w:t xml:space="preserve">10.4. В случае предоставления Подрядчиком </w:t>
      </w:r>
      <w:r w:rsidR="0010316A">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14:paraId="125321FB" w14:textId="77777777" w:rsidR="007A3FB7" w:rsidRPr="007A3FB7" w:rsidRDefault="007A3FB7" w:rsidP="00A84D4A">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14:paraId="1A4B457F" w14:textId="77777777" w:rsidR="007A3FB7" w:rsidRPr="007A3FB7" w:rsidRDefault="007A3FB7" w:rsidP="00A84D4A">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4B5CC29" w14:textId="6BA01A20" w:rsidR="007A3FB7" w:rsidRPr="007A3FB7" w:rsidRDefault="007A3FB7" w:rsidP="00A84D4A">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w:t>
      </w:r>
      <w:r w:rsidR="0010316A">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w:t>
      </w:r>
      <w:r w:rsidR="0010316A">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14:paraId="5D66357B" w14:textId="77777777" w:rsidR="007A3FB7" w:rsidRPr="007A3FB7" w:rsidRDefault="007A3FB7" w:rsidP="00A84D4A">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14:paraId="351EA1CD" w14:textId="77777777" w:rsidR="007A3FB7" w:rsidRPr="007A3FB7" w:rsidRDefault="007A3FB7" w:rsidP="00A84D4A">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14:paraId="73320172" w14:textId="77777777" w:rsidR="007A3FB7" w:rsidRPr="007A3FB7" w:rsidRDefault="007A3FB7" w:rsidP="00A84D4A">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14:paraId="606E79A8" w14:textId="77777777"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14:paraId="093E1CFE" w14:textId="77777777"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14:paraId="2EEAF286" w14:textId="77777777"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14:paraId="0666C5A4" w14:textId="0EC7F91B" w:rsidR="007A3FB7" w:rsidRPr="007A3FB7" w:rsidRDefault="007A3FB7" w:rsidP="007A3FB7">
      <w:pPr>
        <w:contextualSpacing/>
        <w:jc w:val="both"/>
      </w:pPr>
      <w:r w:rsidRPr="007A3FB7">
        <w:t>10.1</w:t>
      </w:r>
      <w:r w:rsidR="00A84D4A">
        <w:t>1</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14:paraId="2FB8D894" w14:textId="74610387" w:rsidR="007A3FB7" w:rsidRPr="007A3FB7" w:rsidRDefault="007A3FB7" w:rsidP="007A3FB7">
      <w:pPr>
        <w:contextualSpacing/>
        <w:jc w:val="both"/>
      </w:pPr>
      <w:r w:rsidRPr="007A3FB7">
        <w:t>10.1</w:t>
      </w:r>
      <w:r w:rsidR="00A84D4A">
        <w:t>2</w:t>
      </w:r>
      <w:r w:rsidRPr="007A3FB7">
        <w:t>. Стороны удостоверяют, что Договор подписан уполномоченными представителями сторон.</w:t>
      </w:r>
    </w:p>
    <w:p w14:paraId="615981DA" w14:textId="22723F72" w:rsidR="007A3FB7" w:rsidRPr="007A3FB7" w:rsidRDefault="007A3FB7" w:rsidP="007A3FB7">
      <w:pPr>
        <w:contextualSpacing/>
        <w:jc w:val="both"/>
      </w:pPr>
      <w:r w:rsidRPr="007A3FB7">
        <w:t>10.1</w:t>
      </w:r>
      <w:r w:rsidR="00A84D4A">
        <w:t>3</w:t>
      </w:r>
      <w:r w:rsidRPr="007A3FB7">
        <w:t>. Во всех остальных случаях, неурегулированных Договором, стороны руководствуются действующим законодательством РФ.</w:t>
      </w:r>
    </w:p>
    <w:p w14:paraId="41D76B1A" w14:textId="47206D67" w:rsidR="007A3FB7" w:rsidRPr="007A3FB7" w:rsidRDefault="007A3FB7" w:rsidP="007A3FB7">
      <w:pPr>
        <w:contextualSpacing/>
        <w:jc w:val="both"/>
      </w:pPr>
      <w:r w:rsidRPr="007A3FB7">
        <w:t>10.1</w:t>
      </w:r>
      <w:r w:rsidR="00A84D4A">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14:paraId="0034954C" w14:textId="77777777" w:rsidR="007A3FB7" w:rsidRPr="007A3FB7" w:rsidRDefault="007A3FB7" w:rsidP="007A3FB7">
      <w:pPr>
        <w:contextualSpacing/>
        <w:jc w:val="center"/>
        <w:rPr>
          <w:b/>
        </w:rPr>
      </w:pPr>
      <w:r w:rsidRPr="007A3FB7">
        <w:rPr>
          <w:b/>
        </w:rPr>
        <w:t>11. ПРИЛОЖЕНИЯ</w:t>
      </w:r>
    </w:p>
    <w:p w14:paraId="7C5037B5" w14:textId="77777777"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14:paraId="2C761650" w14:textId="77777777"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14:paraId="4942D128" w14:textId="77777777"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14:paraId="235EBA0F" w14:textId="77777777" w:rsidR="007A3FB7" w:rsidRDefault="007A3FB7" w:rsidP="007A3FB7">
      <w:pPr>
        <w:widowControl w:val="0"/>
        <w:contextualSpacing/>
        <w:jc w:val="center"/>
        <w:rPr>
          <w:b/>
        </w:rPr>
      </w:pPr>
      <w:r w:rsidRPr="007A3FB7">
        <w:rPr>
          <w:b/>
        </w:rPr>
        <w:t>12. АДРЕСА И РЕКВИЗИТЫ СТОРОН</w:t>
      </w:r>
    </w:p>
    <w:p w14:paraId="041492B7" w14:textId="77777777" w:rsidR="008B2550" w:rsidRPr="007A3FB7" w:rsidRDefault="008B2550" w:rsidP="007A3FB7">
      <w:pPr>
        <w:widowControl w:val="0"/>
        <w:contextualSpacing/>
        <w:jc w:val="cente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14:paraId="464AFB15"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44D31FA" w14:textId="77777777"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4082FFD7"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9DA189" w14:textId="77777777"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14:paraId="3E90D07B"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F2746" w14:textId="77777777"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1FE28FAF" w14:textId="77777777"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51AEEB97" w14:textId="77777777" w:rsidR="007A3FB7" w:rsidRPr="007A3FB7" w:rsidRDefault="007A3FB7" w:rsidP="007A3FB7">
            <w:pPr>
              <w:tabs>
                <w:tab w:val="left" w:pos="-540"/>
                <w:tab w:val="left" w:pos="360"/>
              </w:tabs>
              <w:contextualSpacing/>
              <w:jc w:val="both"/>
            </w:pPr>
          </w:p>
        </w:tc>
      </w:tr>
      <w:tr w:rsidR="007A3FB7" w:rsidRPr="00B041EA" w14:paraId="475A97A1"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49AC33E" w14:textId="77777777"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14:paraId="50410314" w14:textId="77777777" w:rsidR="007A3FB7" w:rsidRDefault="007A3FB7" w:rsidP="007A3FB7">
            <w:pPr>
              <w:tabs>
                <w:tab w:val="left" w:pos="-540"/>
                <w:tab w:val="left" w:pos="360"/>
              </w:tabs>
              <w:ind w:hanging="55"/>
              <w:contextualSpacing/>
              <w:jc w:val="center"/>
            </w:pPr>
            <w:r w:rsidRPr="007A3FB7">
              <w:t>ул. Ленина, д. 52, конт. тел. 8 (34369) 4-40-10</w:t>
            </w:r>
          </w:p>
          <w:p w14:paraId="69200322" w14:textId="77777777"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C252CA3" w14:textId="77777777"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92E114E" w14:textId="77777777" w:rsidR="007A3FB7" w:rsidRPr="007F6787" w:rsidRDefault="007A3FB7" w:rsidP="007A3FB7">
            <w:pPr>
              <w:tabs>
                <w:tab w:val="left" w:pos="-540"/>
                <w:tab w:val="left" w:pos="360"/>
              </w:tabs>
              <w:contextualSpacing/>
              <w:jc w:val="both"/>
              <w:rPr>
                <w:lang w:val="en-US"/>
              </w:rPr>
            </w:pPr>
          </w:p>
        </w:tc>
      </w:tr>
      <w:tr w:rsidR="007A3FB7" w:rsidRPr="007A3FB7" w14:paraId="75C47A9C"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977E176" w14:textId="77777777"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0711743E" w14:textId="77777777"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43A5121D"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EB4C717" w14:textId="77777777"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68468E0D" w14:textId="77777777" w:rsidR="007A3FB7" w:rsidRPr="007A3FB7" w:rsidRDefault="007A3FB7" w:rsidP="007A3FB7">
            <w:pPr>
              <w:tabs>
                <w:tab w:val="left" w:pos="-540"/>
                <w:tab w:val="left" w:pos="360"/>
              </w:tabs>
              <w:contextualSpacing/>
              <w:jc w:val="both"/>
            </w:pPr>
          </w:p>
        </w:tc>
      </w:tr>
      <w:tr w:rsidR="007A3FB7" w:rsidRPr="007A3FB7" w14:paraId="0C8B7143"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DA0B679" w14:textId="77777777"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698506E9" w14:textId="77777777"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2F67195F"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1452D9A" w14:textId="77777777"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F3297C" w14:textId="77777777" w:rsidR="007A3FB7" w:rsidRPr="007A3FB7" w:rsidRDefault="007A3FB7" w:rsidP="007A3FB7">
            <w:pPr>
              <w:tabs>
                <w:tab w:val="left" w:pos="-540"/>
                <w:tab w:val="left" w:pos="360"/>
              </w:tabs>
              <w:contextualSpacing/>
              <w:jc w:val="both"/>
            </w:pPr>
          </w:p>
        </w:tc>
      </w:tr>
      <w:tr w:rsidR="007A3FB7" w:rsidRPr="007A3FB7" w14:paraId="40F892C2"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5C84CA84" w14:textId="77777777"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6D5A061D" w14:textId="77777777" w:rsidR="007A3FB7" w:rsidRPr="007A3FB7" w:rsidRDefault="00DD5024" w:rsidP="008B2550">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1A97069"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4C4A38F2" w14:textId="77777777"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6777CB8" w14:textId="77777777" w:rsidR="007A3FB7" w:rsidRPr="007A3FB7" w:rsidRDefault="007A3FB7" w:rsidP="007A3FB7">
            <w:pPr>
              <w:tabs>
                <w:tab w:val="left" w:pos="-540"/>
                <w:tab w:val="left" w:pos="360"/>
              </w:tabs>
              <w:contextualSpacing/>
              <w:jc w:val="both"/>
            </w:pPr>
          </w:p>
        </w:tc>
      </w:tr>
      <w:tr w:rsidR="007A3FB7" w:rsidRPr="007A3FB7" w14:paraId="5D45373C"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1B22F63E" w14:textId="77777777"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274D733B" w14:textId="77777777"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614A5594"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7BC202FA" w14:textId="77777777"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CF92675" w14:textId="77777777" w:rsidR="007A3FB7" w:rsidRPr="007A3FB7" w:rsidRDefault="007A3FB7" w:rsidP="007A3FB7">
            <w:pPr>
              <w:tabs>
                <w:tab w:val="left" w:pos="-540"/>
                <w:tab w:val="left" w:pos="360"/>
              </w:tabs>
              <w:contextualSpacing/>
              <w:jc w:val="both"/>
            </w:pPr>
          </w:p>
        </w:tc>
      </w:tr>
      <w:tr w:rsidR="007A3FB7" w:rsidRPr="007A3FB7" w14:paraId="78094F32"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4364E5BE" w14:textId="77777777"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10CE87E9" w14:textId="77777777"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5E40BFF9"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7511947C" w14:textId="77777777" w:rsidR="007A3FB7" w:rsidRPr="007A3FB7" w:rsidRDefault="007A3FB7" w:rsidP="007A3FB7">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E7A61DE" w14:textId="77777777" w:rsidR="007A3FB7" w:rsidRPr="007A3FB7" w:rsidRDefault="007A3FB7" w:rsidP="007A3FB7">
            <w:pPr>
              <w:tabs>
                <w:tab w:val="left" w:pos="-540"/>
                <w:tab w:val="left" w:pos="360"/>
              </w:tabs>
              <w:contextualSpacing/>
              <w:jc w:val="both"/>
            </w:pPr>
          </w:p>
        </w:tc>
      </w:tr>
      <w:tr w:rsidR="007A3FB7" w:rsidRPr="007A3FB7" w14:paraId="676A2603"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30314B" w14:textId="77777777"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BDFD51A"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24FF0B88" w14:textId="77777777" w:rsidR="007A3FB7" w:rsidRPr="007A3FB7" w:rsidRDefault="007A3FB7" w:rsidP="007A3FB7">
            <w:pPr>
              <w:tabs>
                <w:tab w:val="left" w:pos="-540"/>
                <w:tab w:val="left" w:pos="360"/>
              </w:tabs>
              <w:contextualSpacing/>
              <w:jc w:val="center"/>
            </w:pPr>
          </w:p>
        </w:tc>
      </w:tr>
      <w:tr w:rsidR="007A3FB7" w:rsidRPr="007A3FB7" w14:paraId="3EAA8EE6" w14:textId="7777777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E413779" w14:textId="77777777" w:rsidR="007A3FB7" w:rsidRPr="007A3FB7" w:rsidRDefault="007A3FB7" w:rsidP="007A3FB7">
            <w:pPr>
              <w:tabs>
                <w:tab w:val="left" w:pos="-540"/>
                <w:tab w:val="left" w:pos="360"/>
              </w:tabs>
              <w:contextualSpacing/>
              <w:jc w:val="center"/>
            </w:pPr>
          </w:p>
          <w:p w14:paraId="56FA1CDC" w14:textId="77777777" w:rsidR="007A3FB7" w:rsidRPr="007A3FB7" w:rsidRDefault="007A3FB7" w:rsidP="007A3FB7">
            <w:pPr>
              <w:tabs>
                <w:tab w:val="left" w:pos="-540"/>
                <w:tab w:val="left" w:pos="360"/>
              </w:tabs>
              <w:contextualSpacing/>
              <w:jc w:val="center"/>
            </w:pPr>
          </w:p>
          <w:p w14:paraId="54320028" w14:textId="77777777"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1D3CEF60"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45B7FE7B" w14:textId="77777777" w:rsidR="007A3FB7" w:rsidRPr="007A3FB7" w:rsidRDefault="007A3FB7" w:rsidP="007A3FB7">
            <w:pPr>
              <w:tabs>
                <w:tab w:val="left" w:pos="-540"/>
                <w:tab w:val="left" w:pos="360"/>
              </w:tabs>
              <w:contextualSpacing/>
              <w:jc w:val="center"/>
            </w:pPr>
          </w:p>
        </w:tc>
      </w:tr>
    </w:tbl>
    <w:p w14:paraId="0D4FDE84" w14:textId="77777777" w:rsid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Pr="007A3FB7">
        <w:t>__________</w:t>
      </w:r>
    </w:p>
    <w:p w14:paraId="4C182493" w14:textId="77777777" w:rsidR="001B020B" w:rsidRPr="007A3FB7" w:rsidRDefault="001B020B" w:rsidP="0048211D">
      <w:pPr>
        <w:ind w:left="5400" w:hanging="2990"/>
        <w:contextualSpacing/>
        <w:jc w:val="right"/>
      </w:pPr>
    </w:p>
    <w:p w14:paraId="463BAA3D" w14:textId="77777777" w:rsidR="005263F4" w:rsidRDefault="005263F4" w:rsidP="005263F4">
      <w:pPr>
        <w:spacing w:after="20"/>
        <w:ind w:firstLine="426"/>
        <w:jc w:val="center"/>
        <w:rPr>
          <w:b/>
        </w:rPr>
      </w:pPr>
      <w:r>
        <w:rPr>
          <w:b/>
        </w:rPr>
        <w:t>ТЕХНИЧЕСКОЕ ЗАДАНИЕ</w:t>
      </w:r>
    </w:p>
    <w:p w14:paraId="7A1AAF8A" w14:textId="77777777" w:rsidR="005263F4" w:rsidRDefault="005263F4" w:rsidP="005263F4">
      <w:pPr>
        <w:spacing w:after="20"/>
        <w:ind w:firstLine="426"/>
        <w:jc w:val="center"/>
        <w:rPr>
          <w:b/>
        </w:rPr>
      </w:pPr>
      <w:r>
        <w:rPr>
          <w:b/>
        </w:rPr>
        <w:t xml:space="preserve">на выполнение работ по строительству наружной канализационной сети от границы земельного участка с кадастровым номером 66:35:0000000:4282 </w:t>
      </w:r>
      <w:r>
        <w:rPr>
          <w:b/>
          <w:bCs/>
        </w:rPr>
        <w:t>для объекта капитального строительства: «Жилая застройка в квартале улиц Восточная — Театральная — Строителей», расположенного по адресу: г. Березовский, в районе улиц Восточная — Строителей</w:t>
      </w:r>
      <w:r>
        <w:rPr>
          <w:b/>
        </w:rPr>
        <w:t xml:space="preserve">. </w:t>
      </w:r>
    </w:p>
    <w:p w14:paraId="79FEC7F1" w14:textId="7CA98A90" w:rsidR="005263F4" w:rsidRDefault="005263F4" w:rsidP="005263F4">
      <w:pPr>
        <w:spacing w:after="20"/>
        <w:ind w:firstLine="426"/>
        <w:jc w:val="center"/>
        <w:rPr>
          <w:b/>
        </w:rPr>
      </w:pPr>
      <w:r>
        <w:rPr>
          <w:b/>
        </w:rPr>
        <w:t>D = 200</w:t>
      </w:r>
      <w:r>
        <w:rPr>
          <w:b/>
        </w:rPr>
        <w:t xml:space="preserve"> </w:t>
      </w:r>
      <w:r>
        <w:rPr>
          <w:b/>
        </w:rPr>
        <w:t>мм, L =1</w:t>
      </w:r>
      <w:r w:rsidRPr="00A82356">
        <w:rPr>
          <w:b/>
        </w:rPr>
        <w:t>5</w:t>
      </w:r>
      <w:r>
        <w:rPr>
          <w:b/>
        </w:rPr>
        <w:t>,0</w:t>
      </w:r>
      <w:r>
        <w:rPr>
          <w:b/>
        </w:rPr>
        <w:t xml:space="preserve"> </w:t>
      </w:r>
      <w:r>
        <w:rPr>
          <w:b/>
        </w:rPr>
        <w:t>м. D = 200</w:t>
      </w:r>
      <w:r>
        <w:rPr>
          <w:b/>
        </w:rPr>
        <w:t xml:space="preserve"> </w:t>
      </w:r>
      <w:r>
        <w:rPr>
          <w:b/>
        </w:rPr>
        <w:t>мм, L =15,0</w:t>
      </w:r>
      <w:r>
        <w:rPr>
          <w:b/>
        </w:rPr>
        <w:t xml:space="preserve"> </w:t>
      </w:r>
      <w:r>
        <w:rPr>
          <w:b/>
        </w:rPr>
        <w:t>м.</w:t>
      </w:r>
    </w:p>
    <w:p w14:paraId="3E494F6E" w14:textId="77777777" w:rsidR="005263F4" w:rsidRDefault="005263F4" w:rsidP="005263F4">
      <w:pPr>
        <w:spacing w:after="20"/>
        <w:ind w:firstLine="426"/>
        <w:jc w:val="both"/>
        <w:rPr>
          <w:b/>
        </w:rPr>
      </w:pPr>
    </w:p>
    <w:p w14:paraId="43D85A3C" w14:textId="4C85B0A7" w:rsidR="005263F4" w:rsidRDefault="005263F4" w:rsidP="00E535C0">
      <w:pPr>
        <w:pStyle w:val="aff1"/>
        <w:numPr>
          <w:ilvl w:val="0"/>
          <w:numId w:val="39"/>
        </w:numPr>
        <w:suppressAutoHyphens/>
        <w:spacing w:after="20"/>
        <w:ind w:left="0" w:firstLine="426"/>
        <w:jc w:val="both"/>
      </w:pPr>
      <w:r w:rsidRPr="005263F4">
        <w:rPr>
          <w:b/>
        </w:rPr>
        <w:t>Наименование выполняемых работ:</w:t>
      </w:r>
      <w:r>
        <w:rPr>
          <w:b/>
        </w:rPr>
        <w:t xml:space="preserve"> </w:t>
      </w:r>
      <w:r>
        <w:t>Строительство наружной сети канализации 2Д=200 мм в границах предполагаемых земель для использования (Постановление Администрации БГО № 785 от 28.07.2022</w:t>
      </w:r>
      <w:r>
        <w:t xml:space="preserve"> </w:t>
      </w:r>
      <w:r>
        <w:t>г. «О разрешении использования части земельного участка с кадастровым номером 66:35:0000000:10 для строительства канализационных коллекторов по адресу: г. Березовский, в районе улиц Восточная - Строителей») от границы земельного участка с кадастровым номером 66:35:0000000:4282.</w:t>
      </w:r>
    </w:p>
    <w:p w14:paraId="56F870BF" w14:textId="452F8ECA" w:rsidR="005263F4" w:rsidRDefault="005263F4" w:rsidP="00B77A12">
      <w:pPr>
        <w:pStyle w:val="aff1"/>
        <w:numPr>
          <w:ilvl w:val="0"/>
          <w:numId w:val="39"/>
        </w:numPr>
        <w:suppressAutoHyphens/>
        <w:spacing w:after="20"/>
        <w:ind w:left="0" w:firstLine="500"/>
        <w:jc w:val="both"/>
      </w:pPr>
      <w:r w:rsidRPr="005263F4">
        <w:rPr>
          <w:b/>
        </w:rPr>
        <w:t>Наименование объекта:</w:t>
      </w:r>
      <w:r>
        <w:rPr>
          <w:b/>
        </w:rPr>
        <w:t xml:space="preserve"> </w:t>
      </w:r>
      <w:r>
        <w:t>«Канализационная сеть от границы земельного участка с кадастровым номером 66:35:0000000:4282 для объекта капитального строительства: «Жилая застройка в квартале улиц Восточная — Театральная — Строителей», расположенного по адресу: г. Березовский, в районе улиц Восточная — Строителей».</w:t>
      </w:r>
    </w:p>
    <w:p w14:paraId="6560A1CB" w14:textId="4C2140B6" w:rsidR="005263F4" w:rsidRDefault="005263F4" w:rsidP="002A6CB3">
      <w:pPr>
        <w:pStyle w:val="aff1"/>
        <w:numPr>
          <w:ilvl w:val="0"/>
          <w:numId w:val="39"/>
        </w:numPr>
        <w:suppressAutoHyphens/>
        <w:spacing w:after="20"/>
        <w:ind w:left="0" w:firstLine="426"/>
        <w:jc w:val="both"/>
      </w:pPr>
      <w:r w:rsidRPr="005263F4">
        <w:rPr>
          <w:b/>
        </w:rPr>
        <w:t xml:space="preserve">Вид строительства: </w:t>
      </w:r>
      <w:r>
        <w:t>Новое строительство.</w:t>
      </w:r>
    </w:p>
    <w:p w14:paraId="7519C30F" w14:textId="7C0E76A0" w:rsidR="005263F4" w:rsidRDefault="005263F4" w:rsidP="009D6CD8">
      <w:pPr>
        <w:pStyle w:val="aff1"/>
        <w:numPr>
          <w:ilvl w:val="0"/>
          <w:numId w:val="39"/>
        </w:numPr>
        <w:suppressAutoHyphens/>
        <w:spacing w:after="20"/>
        <w:ind w:left="0" w:firstLine="426"/>
        <w:jc w:val="both"/>
      </w:pPr>
      <w:r w:rsidRPr="005263F4">
        <w:rPr>
          <w:b/>
        </w:rPr>
        <w:t>Источник финансирования:</w:t>
      </w:r>
      <w:r>
        <w:rPr>
          <w:b/>
        </w:rPr>
        <w:t xml:space="preserve"> </w:t>
      </w:r>
      <w:r>
        <w:t>Плата за подключение.</w:t>
      </w:r>
    </w:p>
    <w:p w14:paraId="232F95F6" w14:textId="699F28F3" w:rsidR="005263F4" w:rsidRDefault="005263F4" w:rsidP="00503C46">
      <w:pPr>
        <w:pStyle w:val="aff1"/>
        <w:numPr>
          <w:ilvl w:val="0"/>
          <w:numId w:val="39"/>
        </w:numPr>
        <w:suppressAutoHyphens/>
        <w:spacing w:after="20"/>
        <w:ind w:left="0" w:firstLine="426"/>
        <w:jc w:val="both"/>
      </w:pPr>
      <w:r w:rsidRPr="005263F4">
        <w:rPr>
          <w:b/>
        </w:rPr>
        <w:t>Сроки выполнения работ:</w:t>
      </w:r>
      <w:r w:rsidRPr="005263F4">
        <w:rPr>
          <w:b/>
        </w:rPr>
        <w:t xml:space="preserve"> </w:t>
      </w:r>
      <w:r>
        <w:t>Начало работ – с момента заключения Договора.</w:t>
      </w:r>
      <w:r>
        <w:t xml:space="preserve"> </w:t>
      </w:r>
      <w:r>
        <w:t xml:space="preserve">Окончание работ - </w:t>
      </w:r>
      <w:r w:rsidRPr="005263F4">
        <w:rPr>
          <w:color w:val="000000"/>
        </w:rPr>
        <w:t>не позднее 60 (шестидесяти) календарных дней с момента заключения Договора.</w:t>
      </w:r>
    </w:p>
    <w:p w14:paraId="15F8CB84" w14:textId="315AC1C5" w:rsidR="005263F4" w:rsidRDefault="005263F4" w:rsidP="00CC648C">
      <w:pPr>
        <w:pStyle w:val="aff1"/>
        <w:numPr>
          <w:ilvl w:val="0"/>
          <w:numId w:val="39"/>
        </w:numPr>
        <w:suppressAutoHyphens/>
        <w:spacing w:after="20"/>
        <w:ind w:left="0" w:firstLine="426"/>
        <w:jc w:val="both"/>
      </w:pPr>
      <w:r w:rsidRPr="005263F4">
        <w:rPr>
          <w:b/>
        </w:rPr>
        <w:t xml:space="preserve">Исходные данные: </w:t>
      </w:r>
      <w:r>
        <w:t>Локальный сметный расчет № 31-03/2022.</w:t>
      </w:r>
      <w:r>
        <w:t xml:space="preserve"> </w:t>
      </w:r>
      <w:r>
        <w:t>Условия подключения (технологического присоединения) объекта к централизованной системе водоотведения № 837 (К) от 11 января 2022 г. (Приложения №1 и №2).</w:t>
      </w:r>
    </w:p>
    <w:p w14:paraId="04A43A0F" w14:textId="77777777" w:rsidR="005263F4" w:rsidRDefault="005263F4" w:rsidP="005263F4">
      <w:pPr>
        <w:pStyle w:val="aff1"/>
        <w:numPr>
          <w:ilvl w:val="0"/>
          <w:numId w:val="39"/>
        </w:numPr>
        <w:suppressAutoHyphens/>
        <w:spacing w:after="20"/>
        <w:ind w:left="0" w:firstLine="426"/>
        <w:jc w:val="both"/>
        <w:rPr>
          <w:b/>
        </w:rPr>
      </w:pPr>
      <w:r>
        <w:rPr>
          <w:b/>
        </w:rPr>
        <w:t>Виды выполняемых работ:</w:t>
      </w:r>
    </w:p>
    <w:p w14:paraId="2B540048" w14:textId="77777777" w:rsidR="005263F4" w:rsidRDefault="005263F4" w:rsidP="005263F4">
      <w:pPr>
        <w:spacing w:after="20"/>
        <w:ind w:firstLine="426"/>
        <w:jc w:val="both"/>
      </w:pPr>
      <w:r>
        <w:t>Строительство канализационной сети:</w:t>
      </w:r>
    </w:p>
    <w:p w14:paraId="509B91C9" w14:textId="77777777" w:rsidR="005263F4" w:rsidRDefault="005263F4" w:rsidP="005263F4">
      <w:pPr>
        <w:pStyle w:val="af8"/>
        <w:numPr>
          <w:ilvl w:val="0"/>
          <w:numId w:val="40"/>
        </w:numPr>
        <w:suppressAutoHyphens/>
        <w:spacing w:after="20"/>
        <w:ind w:left="0" w:firstLine="426"/>
      </w:pPr>
      <w:r>
        <w:t xml:space="preserve">Д-200/171 мм, </w:t>
      </w:r>
      <w:r>
        <w:rPr>
          <w:lang w:val="en-US"/>
        </w:rPr>
        <w:t>L</w:t>
      </w:r>
      <w:r>
        <w:t xml:space="preserve">=15,0м – сухой грунт, открытый способ прокладки труба Корсис 200/171 </w:t>
      </w:r>
      <w:r>
        <w:rPr>
          <w:lang w:val="en-US"/>
        </w:rPr>
        <w:t>SN</w:t>
      </w:r>
      <w:r>
        <w:t xml:space="preserve"> 16 ТУ 22.21.21-005-73011750-2017.</w:t>
      </w:r>
    </w:p>
    <w:p w14:paraId="7B34BEBB" w14:textId="77777777" w:rsidR="005263F4" w:rsidRDefault="005263F4" w:rsidP="005263F4">
      <w:pPr>
        <w:pStyle w:val="af8"/>
        <w:numPr>
          <w:ilvl w:val="0"/>
          <w:numId w:val="40"/>
        </w:numPr>
        <w:suppressAutoHyphens/>
        <w:spacing w:after="20"/>
        <w:ind w:left="0" w:firstLine="426"/>
      </w:pPr>
      <w:r>
        <w:t xml:space="preserve">Д-200/171 мм, </w:t>
      </w:r>
      <w:r>
        <w:rPr>
          <w:lang w:val="en-US"/>
        </w:rPr>
        <w:t>L</w:t>
      </w:r>
      <w:r>
        <w:t xml:space="preserve">=15,0м – сухой грунт, открытый способ прокладки труба Корсис 200/171 </w:t>
      </w:r>
      <w:r>
        <w:rPr>
          <w:lang w:val="en-US"/>
        </w:rPr>
        <w:t>SN</w:t>
      </w:r>
      <w:r>
        <w:t xml:space="preserve"> 16 ТУ 22.21.21-005-73011750-2017.</w:t>
      </w:r>
    </w:p>
    <w:p w14:paraId="31860FA9" w14:textId="77777777" w:rsidR="005263F4" w:rsidRDefault="005263F4" w:rsidP="005263F4">
      <w:pPr>
        <w:pStyle w:val="af8"/>
        <w:numPr>
          <w:ilvl w:val="0"/>
          <w:numId w:val="40"/>
        </w:numPr>
        <w:suppressAutoHyphens/>
        <w:spacing w:after="20"/>
        <w:ind w:left="0" w:firstLine="426"/>
        <w:jc w:val="left"/>
      </w:pPr>
      <w:r>
        <w:t>Устройство основания песчаного под трубопровод.</w:t>
      </w:r>
    </w:p>
    <w:p w14:paraId="7F138674" w14:textId="77777777" w:rsidR="005263F4" w:rsidRDefault="005263F4" w:rsidP="005263F4">
      <w:pPr>
        <w:pStyle w:val="af8"/>
        <w:numPr>
          <w:ilvl w:val="0"/>
          <w:numId w:val="40"/>
        </w:numPr>
        <w:suppressAutoHyphens/>
        <w:spacing w:after="20"/>
        <w:ind w:left="0" w:firstLine="426"/>
        <w:jc w:val="left"/>
      </w:pPr>
      <w:r>
        <w:t>Укладка безнапорного трубопровода из полиэтиленовых труб.</w:t>
      </w:r>
    </w:p>
    <w:p w14:paraId="2B1A1BF5" w14:textId="77777777" w:rsidR="005263F4" w:rsidRDefault="005263F4" w:rsidP="005263F4">
      <w:pPr>
        <w:pStyle w:val="af8"/>
        <w:numPr>
          <w:ilvl w:val="0"/>
          <w:numId w:val="40"/>
        </w:numPr>
        <w:suppressAutoHyphens/>
        <w:spacing w:after="20"/>
        <w:ind w:left="0" w:firstLine="426"/>
        <w:jc w:val="left"/>
      </w:pPr>
      <w:r>
        <w:rPr>
          <w:rFonts w:eastAsia="Calibri"/>
          <w:lang w:eastAsia="en-US"/>
        </w:rPr>
        <w:t>Устройство защитного слоя трубопровода</w:t>
      </w:r>
      <w:r>
        <w:t xml:space="preserve"> из песка или отсева.</w:t>
      </w:r>
    </w:p>
    <w:p w14:paraId="23AF5DBF" w14:textId="77777777" w:rsidR="005263F4" w:rsidRDefault="005263F4" w:rsidP="005263F4">
      <w:pPr>
        <w:pStyle w:val="af8"/>
        <w:numPr>
          <w:ilvl w:val="0"/>
          <w:numId w:val="40"/>
        </w:numPr>
        <w:suppressAutoHyphens/>
        <w:spacing w:after="20"/>
        <w:ind w:left="0" w:firstLine="426"/>
        <w:jc w:val="left"/>
      </w:pPr>
      <w:r>
        <w:rPr>
          <w:rFonts w:eastAsia="Calibri"/>
          <w:lang w:eastAsia="en-US"/>
        </w:rPr>
        <w:t xml:space="preserve">Обратная засыпка </w:t>
      </w:r>
      <w:r>
        <w:t>трубопровода песком или отсевом, с послойным уплотнением.</w:t>
      </w:r>
    </w:p>
    <w:p w14:paraId="19AC36C4" w14:textId="77777777" w:rsidR="005263F4" w:rsidRDefault="005263F4" w:rsidP="005263F4">
      <w:pPr>
        <w:pStyle w:val="af8"/>
        <w:numPr>
          <w:ilvl w:val="0"/>
          <w:numId w:val="40"/>
        </w:numPr>
        <w:suppressAutoHyphens/>
        <w:spacing w:after="20"/>
        <w:ind w:left="567" w:hanging="141"/>
        <w:jc w:val="left"/>
      </w:pPr>
      <w:r>
        <w:t>Технологическое присоединение к существующим сетям водоотведения.</w:t>
      </w:r>
    </w:p>
    <w:p w14:paraId="7EBDB087" w14:textId="77777777" w:rsidR="005263F4" w:rsidRDefault="005263F4" w:rsidP="005263F4">
      <w:pPr>
        <w:pStyle w:val="af8"/>
        <w:numPr>
          <w:ilvl w:val="0"/>
          <w:numId w:val="40"/>
        </w:numPr>
        <w:suppressAutoHyphens/>
        <w:spacing w:after="20"/>
        <w:ind w:left="567" w:hanging="141"/>
        <w:jc w:val="left"/>
      </w:pPr>
      <w:r>
        <w:t>Установка бетонных бортовых камней.</w:t>
      </w:r>
    </w:p>
    <w:p w14:paraId="4E2A1524" w14:textId="77777777" w:rsidR="005263F4" w:rsidRDefault="005263F4" w:rsidP="005263F4">
      <w:pPr>
        <w:pStyle w:val="af8"/>
        <w:numPr>
          <w:ilvl w:val="0"/>
          <w:numId w:val="40"/>
        </w:numPr>
        <w:tabs>
          <w:tab w:val="left" w:pos="855"/>
        </w:tabs>
        <w:suppressAutoHyphens/>
        <w:spacing w:after="20"/>
        <w:ind w:left="567" w:hanging="141"/>
        <w:jc w:val="left"/>
      </w:pPr>
      <w:r>
        <w:t>Телевизионное инспекционное обследование трубопровода.</w:t>
      </w:r>
    </w:p>
    <w:p w14:paraId="3F79E7B6" w14:textId="77777777" w:rsidR="005263F4" w:rsidRDefault="005263F4" w:rsidP="005263F4">
      <w:pPr>
        <w:pStyle w:val="af8"/>
        <w:numPr>
          <w:ilvl w:val="0"/>
          <w:numId w:val="40"/>
        </w:numPr>
        <w:tabs>
          <w:tab w:val="left" w:pos="851"/>
        </w:tabs>
        <w:suppressAutoHyphens/>
        <w:spacing w:after="20"/>
        <w:ind w:left="0" w:firstLine="426"/>
      </w:pPr>
      <w:r>
        <w:t>Восстановление нарушенного благоустройства. Планировка территории.</w:t>
      </w:r>
    </w:p>
    <w:p w14:paraId="42BAFE98" w14:textId="77777777" w:rsidR="005263F4" w:rsidRDefault="005263F4" w:rsidP="005263F4">
      <w:pPr>
        <w:pStyle w:val="af8"/>
        <w:numPr>
          <w:ilvl w:val="0"/>
          <w:numId w:val="40"/>
        </w:numPr>
        <w:tabs>
          <w:tab w:val="left" w:pos="851"/>
        </w:tabs>
        <w:suppressAutoHyphens/>
        <w:spacing w:after="20"/>
        <w:ind w:left="0" w:firstLine="426"/>
      </w:pPr>
      <w:r>
        <w:t>Восстановление нарушенного благоустройства. Внесение растительного слоя.</w:t>
      </w:r>
    </w:p>
    <w:p w14:paraId="1AC5E004" w14:textId="77777777" w:rsidR="005263F4" w:rsidRDefault="005263F4" w:rsidP="005263F4">
      <w:pPr>
        <w:pStyle w:val="af8"/>
        <w:numPr>
          <w:ilvl w:val="0"/>
          <w:numId w:val="40"/>
        </w:numPr>
        <w:tabs>
          <w:tab w:val="left" w:pos="851"/>
        </w:tabs>
        <w:suppressAutoHyphens/>
        <w:spacing w:after="20"/>
        <w:ind w:left="0" w:firstLine="426"/>
      </w:pPr>
      <w:r>
        <w:t>Восстановление нарушенного благоустройства. Восстановление асфальтированного тротуара.</w:t>
      </w:r>
    </w:p>
    <w:p w14:paraId="282328EE" w14:textId="77777777" w:rsidR="005263F4" w:rsidRDefault="005263F4" w:rsidP="005263F4">
      <w:pPr>
        <w:pStyle w:val="af8"/>
        <w:numPr>
          <w:ilvl w:val="0"/>
          <w:numId w:val="39"/>
        </w:numPr>
        <w:suppressAutoHyphens/>
        <w:spacing w:after="20"/>
        <w:ind w:left="0" w:firstLine="426"/>
        <w:rPr>
          <w:b/>
        </w:rPr>
      </w:pPr>
      <w:r>
        <w:rPr>
          <w:b/>
        </w:rPr>
        <w:t>Характеристики, требования к качеству применяемых материалов:</w:t>
      </w:r>
    </w:p>
    <w:p w14:paraId="67E603D5" w14:textId="77777777" w:rsidR="005263F4" w:rsidRDefault="005263F4" w:rsidP="005263F4">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14:paraId="7E2DE641" w14:textId="77777777" w:rsidR="005263F4" w:rsidRDefault="005263F4" w:rsidP="005263F4">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сертификаты, паспорта, разрешения с указанием области применения, действительной в течение срока действия Договора: </w:t>
      </w:r>
    </w:p>
    <w:p w14:paraId="41E750B0" w14:textId="77777777" w:rsidR="005263F4" w:rsidRDefault="005263F4" w:rsidP="005263F4">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620F3A31" w14:textId="77777777" w:rsidR="005263F4" w:rsidRDefault="005263F4" w:rsidP="005263F4">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14:paraId="7D3843DC" w14:textId="77777777" w:rsidR="005263F4" w:rsidRDefault="005263F4" w:rsidP="005263F4">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документы о качестве (паспорта), выданные заводами-изготовителями. </w:t>
      </w:r>
    </w:p>
    <w:p w14:paraId="72905BDC" w14:textId="77777777" w:rsidR="005263F4" w:rsidRDefault="005263F4" w:rsidP="005263F4">
      <w:pPr>
        <w:shd w:val="clear" w:color="auto" w:fill="FFFFFF"/>
        <w:spacing w:after="20"/>
        <w:ind w:firstLine="426"/>
        <w:jc w:val="both"/>
        <w:outlineLvl w:val="1"/>
        <w:rPr>
          <w:color w:val="000000"/>
        </w:rPr>
      </w:pPr>
      <w:r>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14:paraId="2720FA63" w14:textId="77777777" w:rsidR="005263F4" w:rsidRDefault="005263F4" w:rsidP="005263F4">
      <w:pPr>
        <w:shd w:val="clear" w:color="auto" w:fill="FFFFFF"/>
        <w:spacing w:after="20"/>
        <w:ind w:firstLine="426"/>
        <w:jc w:val="both"/>
        <w:outlineLvl w:val="1"/>
        <w:rPr>
          <w:rFonts w:eastAsia="Calibri"/>
          <w:lang w:eastAsia="en-US"/>
        </w:rPr>
      </w:pPr>
      <w:r>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p>
    <w:p w14:paraId="045C86A6" w14:textId="59A661AB" w:rsidR="005263F4" w:rsidRDefault="005263F4" w:rsidP="007A7CF8">
      <w:pPr>
        <w:pStyle w:val="af8"/>
        <w:numPr>
          <w:ilvl w:val="0"/>
          <w:numId w:val="39"/>
        </w:numPr>
        <w:tabs>
          <w:tab w:val="left" w:pos="851"/>
          <w:tab w:val="left" w:pos="993"/>
        </w:tabs>
        <w:suppressAutoHyphens/>
        <w:spacing w:after="20"/>
        <w:ind w:left="0" w:firstLine="426"/>
      </w:pPr>
      <w:r w:rsidRPr="005263F4">
        <w:rPr>
          <w:b/>
        </w:rPr>
        <w:t>Условия выполнения работ:</w:t>
      </w:r>
      <w:r w:rsidRPr="005263F4">
        <w:rPr>
          <w:b/>
        </w:rPr>
        <w:t xml:space="preserve"> </w:t>
      </w:r>
      <w:r w:rsidRPr="005263F4">
        <w:rPr>
          <w:bCs/>
        </w:rPr>
        <w:t>П</w:t>
      </w:r>
      <w:r>
        <w:t>одрядчик осуществляет строительно-монтажные работы в соответствии с Договором и действующими нормативными документами.</w:t>
      </w:r>
      <w:r>
        <w:t xml:space="preserve"> </w:t>
      </w: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14:paraId="6CA64B4B" w14:textId="77777777" w:rsidR="005263F4" w:rsidRDefault="005263F4" w:rsidP="005263F4">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14:paraId="13876E22" w14:textId="696771CA" w:rsidR="005263F4" w:rsidRDefault="005263F4" w:rsidP="005263F4">
      <w:pPr>
        <w:pStyle w:val="a3"/>
        <w:spacing w:after="20"/>
        <w:ind w:firstLine="426"/>
        <w:rPr>
          <w:bCs/>
        </w:rPr>
      </w:pPr>
      <w:r>
        <w:t>Все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t xml:space="preserve"> </w:t>
      </w:r>
      <w:r>
        <w:t>До засыпки траншеи в процессе строительства, Подрядчик обязан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r>
        <w:t xml:space="preserve"> </w:t>
      </w:r>
      <w:r>
        <w:t>После завершения строительства производится уборка строительного мусора и благоустройство территории. В</w:t>
      </w:r>
      <w:r>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4D98BCBB" w14:textId="77777777" w:rsidR="005263F4" w:rsidRDefault="005263F4" w:rsidP="005263F4">
      <w:pPr>
        <w:tabs>
          <w:tab w:val="left" w:pos="851"/>
          <w:tab w:val="left" w:pos="993"/>
        </w:tabs>
        <w:spacing w:after="20"/>
        <w:ind w:firstLine="426"/>
        <w:jc w:val="both"/>
        <w:rPr>
          <w:color w:val="000000"/>
        </w:rPr>
      </w:pPr>
      <w:r>
        <w:rPr>
          <w:color w:val="000000"/>
        </w:rPr>
        <w:t>Ответственность за пожарную безопасность, охрану труда и технику безопасности несет Подрядчик.</w:t>
      </w:r>
    </w:p>
    <w:p w14:paraId="778D3C7B" w14:textId="77777777" w:rsidR="005263F4" w:rsidRDefault="005263F4" w:rsidP="005263F4">
      <w:pPr>
        <w:widowControl w:val="0"/>
        <w:shd w:val="clear" w:color="auto" w:fill="FFFFFF"/>
        <w:spacing w:after="20"/>
        <w:ind w:firstLine="426"/>
        <w:jc w:val="both"/>
        <w:rPr>
          <w:color w:val="000000"/>
        </w:rPr>
      </w:pPr>
      <w:r>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0561FC4" w14:textId="77777777" w:rsidR="005263F4" w:rsidRDefault="005263F4" w:rsidP="005263F4">
      <w:pPr>
        <w:widowControl w:val="0"/>
        <w:shd w:val="clear" w:color="auto" w:fill="FFFFFF"/>
        <w:spacing w:after="20"/>
        <w:ind w:firstLine="426"/>
        <w:jc w:val="both"/>
        <w:rPr>
          <w:color w:val="000000"/>
        </w:rPr>
      </w:pPr>
      <w:r>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030D5708" w14:textId="77777777" w:rsidR="005263F4" w:rsidRDefault="005263F4" w:rsidP="005263F4">
      <w:pPr>
        <w:widowControl w:val="0"/>
        <w:shd w:val="clear" w:color="auto" w:fill="FFFFFF"/>
        <w:spacing w:after="20"/>
        <w:ind w:firstLine="426"/>
        <w:jc w:val="both"/>
        <w:rPr>
          <w:color w:val="000000"/>
        </w:rPr>
      </w:pPr>
      <w:r>
        <w:t xml:space="preserve">Подрядчик обязан за сутки уведомить службу Заказчика о готовности работ, подлежащих освидетельствованию </w:t>
      </w:r>
      <w:r>
        <w:rPr>
          <w:color w:val="000000"/>
        </w:rPr>
        <w:t>с последующим подписанием актов скрытых работ.</w:t>
      </w:r>
    </w:p>
    <w:p w14:paraId="31D0838F" w14:textId="77777777" w:rsidR="005263F4" w:rsidRDefault="005263F4" w:rsidP="005263F4">
      <w:pPr>
        <w:widowControl w:val="0"/>
        <w:shd w:val="clear" w:color="auto" w:fill="FFFFFF"/>
        <w:spacing w:after="20"/>
        <w:ind w:firstLine="426"/>
        <w:jc w:val="both"/>
      </w:pPr>
      <w:r>
        <w:t>Все возникающие по ходу выполнения работ изменения согласовать с Заказчиком и оформить в исполнительной документации.</w:t>
      </w:r>
    </w:p>
    <w:p w14:paraId="2753C8E6" w14:textId="77777777" w:rsidR="005263F4" w:rsidRDefault="005263F4" w:rsidP="005263F4">
      <w:pPr>
        <w:pStyle w:val="aff1"/>
        <w:widowControl w:val="0"/>
        <w:numPr>
          <w:ilvl w:val="0"/>
          <w:numId w:val="39"/>
        </w:numPr>
        <w:shd w:val="clear" w:color="auto" w:fill="FFFFFF"/>
        <w:tabs>
          <w:tab w:val="left" w:pos="851"/>
        </w:tabs>
        <w:suppressAutoHyphens/>
        <w:spacing w:after="20"/>
        <w:ind w:left="0" w:firstLine="426"/>
        <w:jc w:val="both"/>
        <w:rPr>
          <w:b/>
          <w:color w:val="000000"/>
        </w:rPr>
      </w:pPr>
      <w:r>
        <w:rPr>
          <w:b/>
          <w:color w:val="000000"/>
        </w:rPr>
        <w:t>Применяемые нормативные документы:</w:t>
      </w:r>
    </w:p>
    <w:p w14:paraId="544EEFD7" w14:textId="77777777" w:rsidR="005263F4" w:rsidRDefault="005263F4" w:rsidP="005263F4">
      <w:pPr>
        <w:pStyle w:val="aff1"/>
        <w:numPr>
          <w:ilvl w:val="0"/>
          <w:numId w:val="41"/>
        </w:numPr>
        <w:tabs>
          <w:tab w:val="left" w:pos="709"/>
        </w:tabs>
        <w:suppressAutoHyphens/>
        <w:spacing w:line="276" w:lineRule="auto"/>
        <w:ind w:left="0" w:right="114" w:firstLine="426"/>
        <w:jc w:val="both"/>
        <w:rPr>
          <w:rFonts w:eastAsia="Calibri"/>
        </w:rPr>
      </w:pPr>
      <w:r>
        <w:rPr>
          <w:rFonts w:eastAsia="Calibri"/>
        </w:rPr>
        <w:t>«Градостроительный Кодекс Российской Федерации» от 29.12.2004 N 190-ФЗ (</w:t>
      </w:r>
      <w:r>
        <w:rPr>
          <w:shd w:val="clear" w:color="auto" w:fill="FFFFFF"/>
        </w:rPr>
        <w:t>с изменениями на 1 мая 2022 года).</w:t>
      </w:r>
    </w:p>
    <w:p w14:paraId="7353E9D9" w14:textId="77777777" w:rsidR="005263F4" w:rsidRDefault="005263F4" w:rsidP="005263F4">
      <w:pPr>
        <w:numPr>
          <w:ilvl w:val="0"/>
          <w:numId w:val="42"/>
        </w:numPr>
        <w:tabs>
          <w:tab w:val="left" w:pos="709"/>
        </w:tabs>
        <w:suppressAutoHyphens/>
        <w:ind w:left="0" w:right="114" w:firstLine="426"/>
        <w:contextualSpacing/>
        <w:jc w:val="both"/>
        <w:rPr>
          <w:rFonts w:eastAsia="Calibri"/>
        </w:rPr>
      </w:pPr>
      <w:r>
        <w:rPr>
          <w:bCs/>
        </w:rPr>
        <w:t>СП</w:t>
      </w:r>
      <w:r>
        <w:t xml:space="preserve"> 32.13330.2018 «</w:t>
      </w:r>
      <w:r>
        <w:rPr>
          <w:bCs/>
        </w:rPr>
        <w:t>Канализация</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14:paraId="753F3126" w14:textId="77777777" w:rsidR="005263F4" w:rsidRDefault="005263F4" w:rsidP="005263F4">
      <w:pPr>
        <w:pStyle w:val="aff1"/>
        <w:numPr>
          <w:ilvl w:val="0"/>
          <w:numId w:val="42"/>
        </w:numPr>
        <w:tabs>
          <w:tab w:val="left" w:pos="709"/>
        </w:tabs>
        <w:suppressAutoHyphens/>
        <w:ind w:left="0" w:right="114" w:firstLine="426"/>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144D80CF" w14:textId="77777777" w:rsidR="005263F4" w:rsidRDefault="005263F4" w:rsidP="005263F4">
      <w:pPr>
        <w:pStyle w:val="aff1"/>
        <w:numPr>
          <w:ilvl w:val="0"/>
          <w:numId w:val="42"/>
        </w:numPr>
        <w:tabs>
          <w:tab w:val="left" w:pos="709"/>
        </w:tabs>
        <w:suppressAutoHyphens/>
        <w:ind w:left="0" w:right="114" w:firstLine="426"/>
        <w:jc w:val="both"/>
        <w:rPr>
          <w:rFonts w:eastAsia="Calibri"/>
        </w:rPr>
      </w:pPr>
      <w:r>
        <w:rPr>
          <w:rFonts w:eastAsia="Calibri"/>
        </w:rPr>
        <w:t>СП 45.13330.2017 «Земляные сооружения, основания и фундаменты».</w:t>
      </w:r>
    </w:p>
    <w:p w14:paraId="7C533E5E" w14:textId="77777777" w:rsidR="005263F4" w:rsidRDefault="005263F4" w:rsidP="005263F4">
      <w:pPr>
        <w:pStyle w:val="aff1"/>
        <w:numPr>
          <w:ilvl w:val="0"/>
          <w:numId w:val="42"/>
        </w:numPr>
        <w:tabs>
          <w:tab w:val="left" w:pos="709"/>
        </w:tabs>
        <w:suppressAutoHyphens/>
        <w:ind w:left="0" w:right="114" w:firstLine="426"/>
        <w:jc w:val="both"/>
        <w:rPr>
          <w:rFonts w:eastAsia="Calibri"/>
        </w:rPr>
      </w:pPr>
      <w:r>
        <w:rPr>
          <w:rFonts w:eastAsia="Calibri"/>
        </w:rPr>
        <w:t>СП 48.13330.2019 «Организация строительства».</w:t>
      </w:r>
    </w:p>
    <w:p w14:paraId="208C8CB1" w14:textId="77777777" w:rsidR="005263F4" w:rsidRDefault="005263F4" w:rsidP="005263F4">
      <w:pPr>
        <w:pStyle w:val="aff1"/>
        <w:numPr>
          <w:ilvl w:val="0"/>
          <w:numId w:val="42"/>
        </w:numPr>
        <w:tabs>
          <w:tab w:val="left" w:pos="709"/>
        </w:tabs>
        <w:suppressAutoHyphens/>
        <w:ind w:left="0" w:right="114" w:firstLine="426"/>
        <w:jc w:val="both"/>
        <w:rPr>
          <w:rFonts w:eastAsia="Calibri"/>
        </w:rPr>
      </w:pPr>
      <w:r>
        <w:rPr>
          <w:rFonts w:eastAsia="Calibri"/>
        </w:rPr>
        <w:t>СП 68.13330.2017 «Приемка в эксплуатацию законченных строительством объектов. Основные положения».</w:t>
      </w:r>
    </w:p>
    <w:p w14:paraId="4AFE358C" w14:textId="77777777" w:rsidR="005263F4" w:rsidRDefault="005263F4" w:rsidP="005263F4">
      <w:pPr>
        <w:pStyle w:val="aff1"/>
        <w:numPr>
          <w:ilvl w:val="0"/>
          <w:numId w:val="42"/>
        </w:numPr>
        <w:tabs>
          <w:tab w:val="left" w:pos="709"/>
        </w:tabs>
        <w:suppressAutoHyphens/>
        <w:ind w:left="0" w:right="114" w:firstLine="426"/>
        <w:jc w:val="both"/>
        <w:rPr>
          <w:rFonts w:eastAsia="Calibri"/>
        </w:rPr>
      </w:pPr>
      <w:r>
        <w:rPr>
          <w:rFonts w:eastAsia="Calibri"/>
        </w:rPr>
        <w:t>СП 70.13330.2012 «Несущие и ограждающие конструкции».</w:t>
      </w:r>
    </w:p>
    <w:p w14:paraId="15590E22" w14:textId="77777777" w:rsidR="005263F4" w:rsidRDefault="005263F4" w:rsidP="005263F4">
      <w:pPr>
        <w:pStyle w:val="aff1"/>
        <w:numPr>
          <w:ilvl w:val="0"/>
          <w:numId w:val="42"/>
        </w:numPr>
        <w:tabs>
          <w:tab w:val="left" w:pos="709"/>
        </w:tabs>
        <w:suppressAutoHyphens/>
        <w:ind w:left="0" w:right="114" w:firstLine="426"/>
        <w:jc w:val="both"/>
        <w:rPr>
          <w:rFonts w:eastAsia="Calibri"/>
        </w:rPr>
      </w:pPr>
      <w:r>
        <w:rPr>
          <w:rFonts w:eastAsia="Calibri"/>
        </w:rPr>
        <w:t>СП 126.13330.2017 «Геодезические работы в строительстве».</w:t>
      </w:r>
    </w:p>
    <w:p w14:paraId="147FF2C4" w14:textId="77777777" w:rsidR="005263F4" w:rsidRDefault="005263F4" w:rsidP="005263F4">
      <w:pPr>
        <w:pStyle w:val="aff1"/>
        <w:numPr>
          <w:ilvl w:val="0"/>
          <w:numId w:val="42"/>
        </w:numPr>
        <w:tabs>
          <w:tab w:val="left" w:pos="709"/>
        </w:tabs>
        <w:suppressAutoHyphens/>
        <w:ind w:left="0" w:right="114" w:firstLine="426"/>
        <w:jc w:val="both"/>
        <w:rPr>
          <w:rFonts w:eastAsia="Calibri"/>
        </w:rPr>
      </w:pPr>
      <w:r>
        <w:rPr>
          <w:rFonts w:eastAsia="Calibri"/>
        </w:rPr>
        <w:t>СП 129.13330.2019 «Наружные сети и сооружения водоснабжения и канализации».</w:t>
      </w:r>
    </w:p>
    <w:p w14:paraId="0B90F677"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14:paraId="534BDB9E"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СНиП 12.03-2001 «Безопасность труда в строительстве. Часть 1 Общие требования».</w:t>
      </w:r>
    </w:p>
    <w:p w14:paraId="20351291"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СНиП 12-04-02 «Безопасность труда в строительстве. Часть 2 Строительное производство».</w:t>
      </w:r>
    </w:p>
    <w:p w14:paraId="2F161A2C" w14:textId="77777777" w:rsidR="005263F4" w:rsidRDefault="005263F4" w:rsidP="005263F4">
      <w:pPr>
        <w:pStyle w:val="aff1"/>
        <w:numPr>
          <w:ilvl w:val="0"/>
          <w:numId w:val="42"/>
        </w:numPr>
        <w:tabs>
          <w:tab w:val="left" w:pos="851"/>
        </w:tabs>
        <w:suppressAutoHyphens/>
        <w:ind w:left="0" w:right="114" w:firstLine="426"/>
        <w:jc w:val="both"/>
        <w:rPr>
          <w:rFonts w:eastAsia="Calibri"/>
        </w:rPr>
      </w:pPr>
      <w:hyperlink r:id="rId9">
        <w:r>
          <w:rPr>
            <w:color w:val="000000"/>
            <w:shd w:val="clear" w:color="auto" w:fill="FFFFFF"/>
          </w:rPr>
          <w:t>СанПиН 2.1.3684-21</w:t>
        </w:r>
      </w:hyperlink>
      <w:r>
        <w:rPr>
          <w:shd w:val="clear" w:color="auto" w:fill="FFFFFF"/>
        </w:rPr>
        <w:t> </w:t>
      </w:r>
      <w:r>
        <w:rPr>
          <w:rFonts w:eastAsia="Calibri"/>
        </w:rPr>
        <w:t xml:space="preserve"> </w:t>
      </w:r>
      <w:r>
        <w:rPr>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w:t>
      </w:r>
      <w:hyperlink r:id="rId10">
        <w:r>
          <w:t>Постановлением</w:t>
        </w:r>
      </w:hyperlink>
      <w:r>
        <w:rPr>
          <w:shd w:val="clear" w:color="auto" w:fill="FFFFFF"/>
        </w:rPr>
        <w:t> Главного государственного санитарного врача РФ от 28.01.2021 N 3.</w:t>
      </w:r>
    </w:p>
    <w:p w14:paraId="7DF6C71F"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ГОСТ 12.1.004-91 ССБТ «Пожарная безопасность. Общие требования».</w:t>
      </w:r>
    </w:p>
    <w:p w14:paraId="7F41F8DA"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20F4C87F"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14:paraId="69BC6901"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14:paraId="7C154664"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14:paraId="573A7445"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Федеральный Закон от 10.01.2002 № 7-ФЗ «Об охране окружающей среды».</w:t>
      </w:r>
    </w:p>
    <w:p w14:paraId="788B6456"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Федеральный Закон от 24.06.1998 № 89-ФЗ «Об отходах производства и потребления».</w:t>
      </w:r>
    </w:p>
    <w:p w14:paraId="16953F51"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Федеральный Закон от 04.05.2011 № 99-ФЗ «О лицензировании отдельных видов деятельности».</w:t>
      </w:r>
    </w:p>
    <w:p w14:paraId="76AAB481" w14:textId="77777777" w:rsidR="005263F4" w:rsidRDefault="005263F4" w:rsidP="005263F4">
      <w:pPr>
        <w:pStyle w:val="aff1"/>
        <w:numPr>
          <w:ilvl w:val="0"/>
          <w:numId w:val="42"/>
        </w:numPr>
        <w:tabs>
          <w:tab w:val="left" w:pos="851"/>
        </w:tabs>
        <w:suppressAutoHyphens/>
        <w:ind w:left="0" w:right="114" w:firstLine="426"/>
        <w:jc w:val="both"/>
        <w:rPr>
          <w:rFonts w:eastAsia="Calibri"/>
        </w:rPr>
      </w:pPr>
      <w:r>
        <w:rPr>
          <w:rFonts w:eastAsia="Calibri"/>
        </w:rPr>
        <w:t>Федеральный закон от 21.12.94 г. № 69-ФЗ «О пожарной безопасности».</w:t>
      </w:r>
    </w:p>
    <w:p w14:paraId="0DDBADE8" w14:textId="77777777" w:rsidR="005263F4" w:rsidRDefault="005263F4" w:rsidP="005263F4">
      <w:pPr>
        <w:pStyle w:val="aff1"/>
        <w:numPr>
          <w:ilvl w:val="0"/>
          <w:numId w:val="39"/>
        </w:numPr>
        <w:suppressAutoHyphens/>
        <w:ind w:right="114"/>
        <w:jc w:val="both"/>
        <w:rPr>
          <w:b/>
        </w:rPr>
      </w:pPr>
      <w:r>
        <w:rPr>
          <w:b/>
          <w:bCs/>
        </w:rPr>
        <w:t>Требования по сроку гарантий качества на результаты работ:</w:t>
      </w:r>
    </w:p>
    <w:p w14:paraId="3FAB4644" w14:textId="77777777" w:rsidR="005263F4" w:rsidRDefault="005263F4" w:rsidP="005263F4">
      <w:pPr>
        <w:tabs>
          <w:tab w:val="left" w:pos="426"/>
        </w:tabs>
        <w:spacing w:after="20"/>
        <w:ind w:firstLine="426"/>
        <w:jc w:val="both"/>
        <w:rPr>
          <w:lang w:eastAsia="en-US"/>
        </w:rPr>
      </w:pPr>
      <w:r>
        <w:rPr>
          <w:lang w:eastAsia="en-US"/>
        </w:rPr>
        <w:t>1) Срок предоставления гарантий качества: 5 лет с момента подписания Заказчиком Актов приемки выполненных работ.</w:t>
      </w:r>
    </w:p>
    <w:p w14:paraId="28B38641" w14:textId="77777777" w:rsidR="005263F4" w:rsidRDefault="005263F4" w:rsidP="005263F4">
      <w:pPr>
        <w:tabs>
          <w:tab w:val="left" w:pos="426"/>
        </w:tabs>
        <w:spacing w:after="20"/>
        <w:ind w:firstLine="426"/>
        <w:jc w:val="both"/>
        <w:rPr>
          <w:lang w:eastAsia="en-US"/>
        </w:rPr>
      </w:pPr>
      <w:r>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0A324681" w14:textId="77777777" w:rsidR="005263F4" w:rsidRDefault="005263F4" w:rsidP="005263F4">
      <w:pPr>
        <w:pStyle w:val="a9"/>
        <w:tabs>
          <w:tab w:val="left" w:pos="851"/>
          <w:tab w:val="left" w:pos="993"/>
        </w:tabs>
        <w:spacing w:after="20"/>
        <w:ind w:firstLine="426"/>
        <w:rPr>
          <w:lang w:eastAsia="en-US"/>
        </w:rPr>
      </w:pPr>
      <w:r>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14:paraId="11F9836D" w14:textId="56A247A7" w:rsidR="005263F4" w:rsidRPr="005263F4" w:rsidRDefault="005263F4" w:rsidP="005263F4">
      <w:pPr>
        <w:pStyle w:val="aff1"/>
        <w:numPr>
          <w:ilvl w:val="0"/>
          <w:numId w:val="39"/>
        </w:numPr>
        <w:tabs>
          <w:tab w:val="left" w:pos="851"/>
          <w:tab w:val="left" w:pos="993"/>
        </w:tabs>
        <w:suppressAutoHyphens/>
        <w:spacing w:after="20"/>
        <w:ind w:left="0" w:firstLine="426"/>
        <w:jc w:val="both"/>
        <w:rPr>
          <w:b/>
        </w:rPr>
      </w:pPr>
      <w:r>
        <w:rPr>
          <w:b/>
        </w:rPr>
        <w:t>Результаты выполненных работ:</w:t>
      </w:r>
      <w:r>
        <w:t xml:space="preserve"> Законченный объект строительства.</w:t>
      </w:r>
    </w:p>
    <w:p w14:paraId="57571A16" w14:textId="36DAF5F9" w:rsidR="005263F4" w:rsidRPr="005263F4" w:rsidRDefault="005263F4" w:rsidP="007C6A9E">
      <w:pPr>
        <w:pStyle w:val="aff1"/>
        <w:numPr>
          <w:ilvl w:val="0"/>
          <w:numId w:val="39"/>
        </w:numPr>
        <w:tabs>
          <w:tab w:val="left" w:pos="851"/>
          <w:tab w:val="left" w:pos="993"/>
        </w:tabs>
        <w:suppressAutoHyphens/>
        <w:spacing w:after="20"/>
        <w:ind w:left="0" w:firstLine="426"/>
        <w:jc w:val="both"/>
        <w:rPr>
          <w:rFonts w:eastAsia="Calibri"/>
          <w:b/>
          <w:lang w:eastAsia="en-US"/>
        </w:rPr>
      </w:pPr>
      <w:r w:rsidRPr="005263F4">
        <w:rPr>
          <w:b/>
        </w:rPr>
        <w:t>Перечень отчетной документации:</w:t>
      </w:r>
      <w:r>
        <w:rPr>
          <w:b/>
        </w:rPr>
        <w:t xml:space="preserve"> </w:t>
      </w:r>
      <w:r>
        <w:t xml:space="preserve">Подрядчик обязан предоставить отчетную документацию не позднее 3-х рабочих дней с момента выполнения работ по </w:t>
      </w:r>
      <w:r w:rsidRPr="005263F4">
        <w:rPr>
          <w:color w:val="000000"/>
        </w:rPr>
        <w:t>Договор</w:t>
      </w:r>
      <w:r>
        <w:t>у в полном объеме.</w:t>
      </w:r>
      <w:r>
        <w:t xml:space="preserve"> </w:t>
      </w:r>
      <w:r w:rsidRPr="005263F4">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2-х экземплярах:</w:t>
      </w:r>
    </w:p>
    <w:p w14:paraId="439092BC" w14:textId="77777777" w:rsidR="005263F4" w:rsidRDefault="005263F4" w:rsidP="005263F4">
      <w:pPr>
        <w:numPr>
          <w:ilvl w:val="0"/>
          <w:numId w:val="43"/>
        </w:numPr>
        <w:shd w:val="clear" w:color="auto" w:fill="FFFFFF"/>
        <w:suppressAutoHyphens/>
        <w:spacing w:after="20"/>
        <w:ind w:left="0" w:firstLine="426"/>
        <w:contextualSpacing/>
        <w:jc w:val="both"/>
        <w:outlineLvl w:val="1"/>
        <w:rPr>
          <w:rFonts w:eastAsia="Calibri"/>
          <w:b/>
          <w:lang w:eastAsia="en-US"/>
        </w:rPr>
      </w:pPr>
      <w:hyperlink r:id="rId11">
        <w:r>
          <w:rPr>
            <w:rFonts w:eastAsia="Calibri"/>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14:paraId="1C5A20D9" w14:textId="77777777" w:rsidR="005263F4" w:rsidRDefault="005263F4" w:rsidP="005263F4">
      <w:pPr>
        <w:pStyle w:val="aff1"/>
        <w:numPr>
          <w:ilvl w:val="0"/>
          <w:numId w:val="44"/>
        </w:numPr>
        <w:shd w:val="clear" w:color="auto" w:fill="FFFFFF"/>
        <w:suppressAutoHyphens/>
        <w:spacing w:after="20"/>
        <w:ind w:left="0" w:firstLine="426"/>
        <w:jc w:val="both"/>
        <w:outlineLvl w:val="1"/>
        <w:rPr>
          <w:rFonts w:eastAsia="Calibri"/>
          <w:lang w:eastAsia="en-US"/>
        </w:rPr>
      </w:pPr>
      <w:r>
        <w:rPr>
          <w:rFonts w:eastAsia="Calibri"/>
          <w:lang w:eastAsia="en-US"/>
        </w:rPr>
        <w:t>Устройство траншеи под прокладку наружных сетей.</w:t>
      </w:r>
    </w:p>
    <w:p w14:paraId="48AAE38C" w14:textId="77777777" w:rsidR="005263F4" w:rsidRDefault="005263F4" w:rsidP="005263F4">
      <w:pPr>
        <w:pStyle w:val="aff1"/>
        <w:numPr>
          <w:ilvl w:val="0"/>
          <w:numId w:val="44"/>
        </w:numPr>
        <w:shd w:val="clear" w:color="auto" w:fill="FFFFFF"/>
        <w:suppressAutoHyphens/>
        <w:spacing w:after="20"/>
        <w:ind w:left="0" w:firstLine="426"/>
        <w:jc w:val="both"/>
        <w:outlineLvl w:val="1"/>
        <w:rPr>
          <w:rFonts w:eastAsia="Calibri"/>
          <w:lang w:eastAsia="en-US"/>
        </w:rPr>
      </w:pPr>
      <w:r>
        <w:rPr>
          <w:rFonts w:eastAsia="Calibri"/>
          <w:lang w:eastAsia="en-US"/>
        </w:rPr>
        <w:t>Подготовка основания под трубопровод;</w:t>
      </w:r>
    </w:p>
    <w:p w14:paraId="5EE84CF8" w14:textId="77777777" w:rsidR="005263F4" w:rsidRDefault="005263F4" w:rsidP="005263F4">
      <w:pPr>
        <w:pStyle w:val="aff1"/>
        <w:numPr>
          <w:ilvl w:val="0"/>
          <w:numId w:val="44"/>
        </w:numPr>
        <w:shd w:val="clear" w:color="auto" w:fill="FFFFFF"/>
        <w:suppressAutoHyphens/>
        <w:spacing w:after="20"/>
        <w:ind w:left="0" w:firstLine="426"/>
        <w:jc w:val="both"/>
        <w:outlineLvl w:val="1"/>
        <w:rPr>
          <w:rFonts w:eastAsia="Calibri"/>
          <w:lang w:eastAsia="en-US"/>
        </w:rPr>
      </w:pPr>
      <w:r>
        <w:rPr>
          <w:rFonts w:eastAsia="Calibri"/>
          <w:lang w:eastAsia="en-US"/>
        </w:rPr>
        <w:t>Укладка трубопровода;</w:t>
      </w:r>
    </w:p>
    <w:p w14:paraId="10DDC181" w14:textId="77777777" w:rsidR="005263F4" w:rsidRDefault="005263F4" w:rsidP="005263F4">
      <w:pPr>
        <w:pStyle w:val="aff1"/>
        <w:numPr>
          <w:ilvl w:val="0"/>
          <w:numId w:val="44"/>
        </w:numPr>
        <w:shd w:val="clear" w:color="auto" w:fill="FFFFFF"/>
        <w:suppressAutoHyphens/>
        <w:spacing w:after="20"/>
        <w:ind w:left="0" w:firstLine="426"/>
        <w:jc w:val="both"/>
        <w:outlineLvl w:val="1"/>
        <w:rPr>
          <w:rFonts w:eastAsia="Calibri"/>
          <w:lang w:eastAsia="en-US"/>
        </w:rPr>
      </w:pPr>
      <w:r>
        <w:rPr>
          <w:rFonts w:eastAsia="Calibri"/>
          <w:lang w:eastAsia="en-US"/>
        </w:rPr>
        <w:t>Устройство защитного слоя трубопровода;</w:t>
      </w:r>
    </w:p>
    <w:p w14:paraId="26552B8F" w14:textId="77777777" w:rsidR="005263F4" w:rsidRDefault="005263F4" w:rsidP="005263F4">
      <w:pPr>
        <w:pStyle w:val="aff1"/>
        <w:numPr>
          <w:ilvl w:val="0"/>
          <w:numId w:val="44"/>
        </w:numPr>
        <w:shd w:val="clear" w:color="auto" w:fill="FFFFFF"/>
        <w:suppressAutoHyphens/>
        <w:spacing w:after="20"/>
        <w:ind w:left="0" w:firstLine="426"/>
        <w:jc w:val="both"/>
        <w:outlineLvl w:val="1"/>
        <w:rPr>
          <w:rFonts w:eastAsia="Calibri"/>
          <w:b/>
          <w:lang w:eastAsia="en-US"/>
        </w:rPr>
      </w:pPr>
      <w:r>
        <w:rPr>
          <w:rFonts w:eastAsia="Calibri"/>
          <w:lang w:eastAsia="en-US"/>
        </w:rPr>
        <w:t>Обратная засыпка трубопроводов с послойным уплотнением грунта;</w:t>
      </w:r>
    </w:p>
    <w:p w14:paraId="2C74E18B" w14:textId="77777777" w:rsidR="005263F4" w:rsidRDefault="005263F4" w:rsidP="005263F4">
      <w:pPr>
        <w:numPr>
          <w:ilvl w:val="0"/>
          <w:numId w:val="43"/>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 xml:space="preserve">Акт о приемке выполненных работ (по форме КС-2); </w:t>
      </w:r>
    </w:p>
    <w:p w14:paraId="1AFD6E1C" w14:textId="77777777" w:rsidR="005263F4" w:rsidRDefault="005263F4" w:rsidP="005263F4">
      <w:pPr>
        <w:numPr>
          <w:ilvl w:val="0"/>
          <w:numId w:val="43"/>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 xml:space="preserve">Справка о стоимости выполненных работ и производственных затрат (по форме </w:t>
      </w:r>
      <w:r>
        <w:rPr>
          <w:rFonts w:eastAsia="Calibri"/>
          <w:lang w:eastAsia="en-US"/>
        </w:rPr>
        <w:br/>
        <w:t>КС-3);</w:t>
      </w:r>
    </w:p>
    <w:p w14:paraId="0775EF22" w14:textId="77777777" w:rsidR="005263F4" w:rsidRDefault="005263F4" w:rsidP="005263F4">
      <w:pPr>
        <w:numPr>
          <w:ilvl w:val="0"/>
          <w:numId w:val="43"/>
        </w:numPr>
        <w:shd w:val="clear" w:color="auto" w:fill="FFFFFF"/>
        <w:suppressAutoHyphens/>
        <w:spacing w:after="20"/>
        <w:ind w:left="0" w:firstLine="426"/>
        <w:contextualSpacing/>
        <w:jc w:val="both"/>
        <w:outlineLvl w:val="1"/>
      </w:pPr>
      <w:r>
        <w:rPr>
          <w:rFonts w:eastAsia="Calibri"/>
          <w:lang w:eastAsia="en-US"/>
        </w:rPr>
        <w:t>Акт телеинспекционного обследования трубопровода;</w:t>
      </w:r>
    </w:p>
    <w:p w14:paraId="52639F5A" w14:textId="77777777" w:rsidR="005263F4" w:rsidRDefault="005263F4" w:rsidP="005263F4">
      <w:pPr>
        <w:numPr>
          <w:ilvl w:val="0"/>
          <w:numId w:val="43"/>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14:paraId="52E51BC8" w14:textId="77777777" w:rsidR="005263F4" w:rsidRDefault="005263F4" w:rsidP="005263F4">
      <w:pPr>
        <w:numPr>
          <w:ilvl w:val="0"/>
          <w:numId w:val="43"/>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14:paraId="3A67AA90" w14:textId="77777777" w:rsidR="005263F4" w:rsidRDefault="005263F4" w:rsidP="005263F4">
      <w:pPr>
        <w:numPr>
          <w:ilvl w:val="0"/>
          <w:numId w:val="43"/>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14:paraId="36072729" w14:textId="77777777" w:rsidR="005263F4" w:rsidRDefault="005263F4" w:rsidP="005263F4">
      <w:pPr>
        <w:numPr>
          <w:ilvl w:val="0"/>
          <w:numId w:val="43"/>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Документация, подтверждающая к</w:t>
      </w:r>
      <w:r>
        <w:rPr>
          <w:color w:val="000000"/>
        </w:rPr>
        <w:t>ачество</w:t>
      </w:r>
      <w:r>
        <w:rPr>
          <w:rFonts w:eastAsia="Calibri"/>
          <w:lang w:eastAsia="en-US"/>
        </w:rPr>
        <w:t xml:space="preserve"> </w:t>
      </w:r>
      <w:r>
        <w:rPr>
          <w:color w:val="000000"/>
        </w:rPr>
        <w:t xml:space="preserve">используемых материалов </w:t>
      </w:r>
      <w:r>
        <w:t xml:space="preserve">в </w:t>
      </w:r>
      <w:r>
        <w:rPr>
          <w:rFonts w:eastAsia="Calibri"/>
          <w:lang w:eastAsia="en-US"/>
        </w:rPr>
        <w:t>1-ом экземпляре;</w:t>
      </w:r>
    </w:p>
    <w:p w14:paraId="4B76295C" w14:textId="77777777" w:rsidR="005263F4" w:rsidRDefault="005263F4" w:rsidP="005263F4">
      <w:pPr>
        <w:numPr>
          <w:ilvl w:val="0"/>
          <w:numId w:val="43"/>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14:paraId="1BD85CD6" w14:textId="77777777" w:rsidR="00723CC7" w:rsidRDefault="00723CC7" w:rsidP="00723CC7">
      <w:pPr>
        <w:shd w:val="clear" w:color="auto" w:fill="FFFFFF"/>
        <w:spacing w:after="20"/>
        <w:contextualSpacing/>
        <w:jc w:val="both"/>
        <w:outlineLvl w:val="1"/>
        <w:rPr>
          <w:rFonts w:eastAsia="Calibri"/>
          <w:lang w:eastAsia="en-US"/>
        </w:rPr>
      </w:pPr>
    </w:p>
    <w:p w14:paraId="5BF00830" w14:textId="77777777"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14:paraId="2276FE38" w14:textId="77777777" w:rsidR="00723CC7" w:rsidRPr="00E365DB" w:rsidRDefault="00723CC7" w:rsidP="00634D48">
      <w:pPr>
        <w:spacing w:after="20"/>
      </w:pPr>
    </w:p>
    <w:p w14:paraId="4A036995" w14:textId="77777777" w:rsidR="00634D48" w:rsidRPr="002D7603" w:rsidRDefault="00634D48" w:rsidP="002D7603">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_______________</w:t>
      </w:r>
    </w:p>
    <w:sectPr w:rsidR="00634D48" w:rsidRPr="002D7603" w:rsidSect="000E260D">
      <w:headerReference w:type="even" r:id="rId12"/>
      <w:footerReference w:type="even" r:id="rId13"/>
      <w:footerReference w:type="default" r:id="rId14"/>
      <w:pgSz w:w="11906" w:h="16838"/>
      <w:pgMar w:top="568" w:right="566" w:bottom="709" w:left="709"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E483" w14:textId="77777777" w:rsidR="00554F66" w:rsidRDefault="00554F66">
      <w:r>
        <w:separator/>
      </w:r>
    </w:p>
  </w:endnote>
  <w:endnote w:type="continuationSeparator" w:id="0">
    <w:p w14:paraId="1709694D" w14:textId="77777777" w:rsidR="00554F66" w:rsidRDefault="005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DFA4" w14:textId="77777777" w:rsidR="00554F66" w:rsidRDefault="00554F6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56196" w14:textId="77777777" w:rsidR="00554F66" w:rsidRDefault="00554F6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E988" w14:textId="77777777" w:rsidR="00554F66" w:rsidRDefault="00554F6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643D0">
      <w:rPr>
        <w:rStyle w:val="ab"/>
      </w:rPr>
      <w:t>21</w:t>
    </w:r>
    <w:r>
      <w:rPr>
        <w:rStyle w:val="ab"/>
      </w:rPr>
      <w:fldChar w:fldCharType="end"/>
    </w:r>
  </w:p>
  <w:p w14:paraId="5986FD8A" w14:textId="77777777" w:rsidR="00554F66" w:rsidRDefault="00554F66">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5EA7" w14:textId="77777777" w:rsidR="00554F66" w:rsidRDefault="00554F66">
      <w:r>
        <w:separator/>
      </w:r>
    </w:p>
  </w:footnote>
  <w:footnote w:type="continuationSeparator" w:id="0">
    <w:p w14:paraId="1B6D50B0" w14:textId="77777777" w:rsidR="00554F66" w:rsidRDefault="00554F66">
      <w:r>
        <w:continuationSeparator/>
      </w:r>
    </w:p>
  </w:footnote>
  <w:footnote w:id="1">
    <w:p w14:paraId="230927E5" w14:textId="77777777" w:rsidR="00554F66" w:rsidRDefault="00554F66"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7,</w:t>
      </w:r>
      <w:r w:rsidRPr="003116F4">
        <w:t>5 %</w:t>
      </w:r>
      <w:r>
        <w:t xml:space="preserve"> </w:t>
      </w:r>
      <w:r w:rsidRPr="000F180B">
        <w:t>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BB29" w14:textId="258FD270" w:rsidR="00554F66" w:rsidRDefault="00554F6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E260D">
      <w:rPr>
        <w:rStyle w:val="ab"/>
      </w:rPr>
      <w:t>1</w:t>
    </w:r>
    <w:r>
      <w:rPr>
        <w:rStyle w:val="ab"/>
      </w:rPr>
      <w:fldChar w:fldCharType="end"/>
    </w:r>
  </w:p>
  <w:p w14:paraId="5D600BC7" w14:textId="77777777" w:rsidR="00554F66" w:rsidRDefault="00554F6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decimal"/>
      <w:lvlText w:val="%1."/>
      <w:lvlJc w:val="left"/>
      <w:pPr>
        <w:tabs>
          <w:tab w:val="left" w:pos="0"/>
        </w:tabs>
        <w:ind w:left="1080" w:hanging="360"/>
      </w:pPr>
    </w:lvl>
    <w:lvl w:ilvl="1">
      <w:start w:val="1"/>
      <w:numFmt w:val="lowerLetter"/>
      <w:lvlText w:val="%2."/>
      <w:lvlJc w:val="left"/>
      <w:pPr>
        <w:tabs>
          <w:tab w:val="left" w:pos="0"/>
        </w:tabs>
        <w:ind w:left="1800" w:hanging="360"/>
      </w:pPr>
    </w:lvl>
    <w:lvl w:ilvl="2">
      <w:start w:val="1"/>
      <w:numFmt w:val="lowerRoman"/>
      <w:lvlText w:val="%3."/>
      <w:lvlJc w:val="right"/>
      <w:pPr>
        <w:tabs>
          <w:tab w:val="left" w:pos="0"/>
        </w:tabs>
        <w:ind w:left="2520" w:hanging="180"/>
      </w:pPr>
    </w:lvl>
    <w:lvl w:ilvl="3">
      <w:start w:val="1"/>
      <w:numFmt w:val="decimal"/>
      <w:lvlText w:val="%4."/>
      <w:lvlJc w:val="left"/>
      <w:pPr>
        <w:tabs>
          <w:tab w:val="left" w:pos="0"/>
        </w:tabs>
        <w:ind w:left="3240" w:hanging="360"/>
      </w:pPr>
    </w:lvl>
    <w:lvl w:ilvl="4">
      <w:start w:val="1"/>
      <w:numFmt w:val="lowerLetter"/>
      <w:lvlText w:val="%5."/>
      <w:lvlJc w:val="left"/>
      <w:pPr>
        <w:tabs>
          <w:tab w:val="left" w:pos="0"/>
        </w:tabs>
        <w:ind w:left="3960" w:hanging="360"/>
      </w:pPr>
    </w:lvl>
    <w:lvl w:ilvl="5">
      <w:start w:val="1"/>
      <w:numFmt w:val="lowerRoman"/>
      <w:lvlText w:val="%6."/>
      <w:lvlJc w:val="right"/>
      <w:pPr>
        <w:tabs>
          <w:tab w:val="left" w:pos="0"/>
        </w:tabs>
        <w:ind w:left="4680" w:hanging="180"/>
      </w:pPr>
    </w:lvl>
    <w:lvl w:ilvl="6">
      <w:start w:val="1"/>
      <w:numFmt w:val="decimal"/>
      <w:lvlText w:val="%7."/>
      <w:lvlJc w:val="left"/>
      <w:pPr>
        <w:tabs>
          <w:tab w:val="left" w:pos="0"/>
        </w:tabs>
        <w:ind w:left="5400" w:hanging="360"/>
      </w:pPr>
    </w:lvl>
    <w:lvl w:ilvl="7">
      <w:start w:val="1"/>
      <w:numFmt w:val="lowerLetter"/>
      <w:lvlText w:val="%8."/>
      <w:lvlJc w:val="left"/>
      <w:pPr>
        <w:tabs>
          <w:tab w:val="left" w:pos="0"/>
        </w:tabs>
        <w:ind w:left="6120" w:hanging="360"/>
      </w:pPr>
    </w:lvl>
    <w:lvl w:ilvl="8">
      <w:start w:val="1"/>
      <w:numFmt w:val="lowerRoman"/>
      <w:lvlText w:val="%9."/>
      <w:lvlJc w:val="right"/>
      <w:pPr>
        <w:tabs>
          <w:tab w:val="left" w:pos="0"/>
        </w:tabs>
        <w:ind w:left="6840" w:hanging="180"/>
      </w:pPr>
    </w:lvl>
  </w:abstractNum>
  <w:abstractNum w:abstractNumId="1" w15:restartNumberingAfterBreak="0">
    <w:nsid w:val="CF092B84"/>
    <w:multiLevelType w:val="multilevel"/>
    <w:tmpl w:val="CF092B8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AF3121"/>
    <w:multiLevelType w:val="multilevel"/>
    <w:tmpl w:val="118EF122"/>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3D62ECE"/>
    <w:multiLevelType w:val="multilevel"/>
    <w:tmpl w:val="03D62ECE"/>
    <w:lvl w:ilvl="0">
      <w:start w:val="1"/>
      <w:numFmt w:val="bullet"/>
      <w:lvlText w:val=""/>
      <w:lvlJc w:val="left"/>
      <w:pPr>
        <w:tabs>
          <w:tab w:val="left" w:pos="0"/>
        </w:tabs>
        <w:ind w:left="1429" w:hanging="360"/>
      </w:pPr>
      <w:rPr>
        <w:rFonts w:ascii="Symbol" w:hAnsi="Symbol" w:cs="Symbol" w:hint="default"/>
      </w:rPr>
    </w:lvl>
    <w:lvl w:ilvl="1">
      <w:start w:val="1"/>
      <w:numFmt w:val="bullet"/>
      <w:lvlText w:val="o"/>
      <w:lvlJc w:val="left"/>
      <w:pPr>
        <w:tabs>
          <w:tab w:val="left" w:pos="0"/>
        </w:tabs>
        <w:ind w:left="2149" w:hanging="360"/>
      </w:pPr>
      <w:rPr>
        <w:rFonts w:ascii="Courier New" w:hAnsi="Courier New" w:cs="Courier New" w:hint="default"/>
      </w:rPr>
    </w:lvl>
    <w:lvl w:ilvl="2">
      <w:start w:val="1"/>
      <w:numFmt w:val="bullet"/>
      <w:lvlText w:val=""/>
      <w:lvlJc w:val="left"/>
      <w:pPr>
        <w:tabs>
          <w:tab w:val="left" w:pos="0"/>
        </w:tabs>
        <w:ind w:left="2869" w:hanging="360"/>
      </w:pPr>
      <w:rPr>
        <w:rFonts w:ascii="Wingdings" w:hAnsi="Wingdings" w:cs="Wingdings" w:hint="default"/>
      </w:rPr>
    </w:lvl>
    <w:lvl w:ilvl="3">
      <w:start w:val="1"/>
      <w:numFmt w:val="bullet"/>
      <w:lvlText w:val=""/>
      <w:lvlJc w:val="left"/>
      <w:pPr>
        <w:tabs>
          <w:tab w:val="left" w:pos="0"/>
        </w:tabs>
        <w:ind w:left="3589" w:hanging="360"/>
      </w:pPr>
      <w:rPr>
        <w:rFonts w:ascii="Symbol" w:hAnsi="Symbol" w:cs="Symbol" w:hint="default"/>
      </w:rPr>
    </w:lvl>
    <w:lvl w:ilvl="4">
      <w:start w:val="1"/>
      <w:numFmt w:val="bullet"/>
      <w:lvlText w:val="o"/>
      <w:lvlJc w:val="left"/>
      <w:pPr>
        <w:tabs>
          <w:tab w:val="left" w:pos="0"/>
        </w:tabs>
        <w:ind w:left="4309" w:hanging="360"/>
      </w:pPr>
      <w:rPr>
        <w:rFonts w:ascii="Courier New" w:hAnsi="Courier New" w:cs="Courier New" w:hint="default"/>
      </w:rPr>
    </w:lvl>
    <w:lvl w:ilvl="5">
      <w:start w:val="1"/>
      <w:numFmt w:val="bullet"/>
      <w:lvlText w:val=""/>
      <w:lvlJc w:val="left"/>
      <w:pPr>
        <w:tabs>
          <w:tab w:val="left" w:pos="0"/>
        </w:tabs>
        <w:ind w:left="5029" w:hanging="360"/>
      </w:pPr>
      <w:rPr>
        <w:rFonts w:ascii="Wingdings" w:hAnsi="Wingdings" w:cs="Wingdings" w:hint="default"/>
      </w:rPr>
    </w:lvl>
    <w:lvl w:ilvl="6">
      <w:start w:val="1"/>
      <w:numFmt w:val="bullet"/>
      <w:lvlText w:val=""/>
      <w:lvlJc w:val="left"/>
      <w:pPr>
        <w:tabs>
          <w:tab w:val="left" w:pos="0"/>
        </w:tabs>
        <w:ind w:left="5749" w:hanging="360"/>
      </w:pPr>
      <w:rPr>
        <w:rFonts w:ascii="Symbol" w:hAnsi="Symbol" w:cs="Symbol" w:hint="default"/>
      </w:rPr>
    </w:lvl>
    <w:lvl w:ilvl="7">
      <w:start w:val="1"/>
      <w:numFmt w:val="bullet"/>
      <w:lvlText w:val="o"/>
      <w:lvlJc w:val="left"/>
      <w:pPr>
        <w:tabs>
          <w:tab w:val="left" w:pos="0"/>
        </w:tabs>
        <w:ind w:left="6469" w:hanging="360"/>
      </w:pPr>
      <w:rPr>
        <w:rFonts w:ascii="Courier New" w:hAnsi="Courier New" w:cs="Courier New" w:hint="default"/>
      </w:rPr>
    </w:lvl>
    <w:lvl w:ilvl="8">
      <w:start w:val="1"/>
      <w:numFmt w:val="bullet"/>
      <w:lvlText w:val=""/>
      <w:lvlJc w:val="left"/>
      <w:pPr>
        <w:tabs>
          <w:tab w:val="left" w:pos="0"/>
        </w:tabs>
        <w:ind w:left="7189" w:hanging="360"/>
      </w:pPr>
      <w:rPr>
        <w:rFonts w:ascii="Wingdings" w:hAnsi="Wingdings" w:cs="Wingdings" w:hint="default"/>
      </w:rPr>
    </w:lvl>
  </w:abstractNum>
  <w:abstractNum w:abstractNumId="6"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D44C76"/>
    <w:multiLevelType w:val="multilevel"/>
    <w:tmpl w:val="FCFAABC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412558"/>
    <w:multiLevelType w:val="multilevel"/>
    <w:tmpl w:val="F5CC3DB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5B654F3"/>
    <w:multiLevelType w:val="multilevel"/>
    <w:tmpl w:val="25B654F3"/>
    <w:lvl w:ilvl="0">
      <w:start w:val="1"/>
      <w:numFmt w:val="decimal"/>
      <w:lvlText w:val="%1)"/>
      <w:lvlJc w:val="left"/>
      <w:pPr>
        <w:tabs>
          <w:tab w:val="left" w:pos="0"/>
        </w:tabs>
        <w:ind w:left="786" w:hanging="360"/>
      </w:pPr>
      <w:rPr>
        <w:b w:val="0"/>
      </w:rPr>
    </w:lvl>
    <w:lvl w:ilvl="1">
      <w:start w:val="1"/>
      <w:numFmt w:val="lowerLetter"/>
      <w:lvlText w:val="%2."/>
      <w:lvlJc w:val="left"/>
      <w:pPr>
        <w:tabs>
          <w:tab w:val="left" w:pos="0"/>
        </w:tabs>
        <w:ind w:left="1506" w:hanging="360"/>
      </w:pPr>
    </w:lvl>
    <w:lvl w:ilvl="2">
      <w:start w:val="1"/>
      <w:numFmt w:val="lowerRoman"/>
      <w:lvlText w:val="%3."/>
      <w:lvlJc w:val="right"/>
      <w:pPr>
        <w:tabs>
          <w:tab w:val="left" w:pos="0"/>
        </w:tabs>
        <w:ind w:left="2226" w:hanging="180"/>
      </w:pPr>
    </w:lvl>
    <w:lvl w:ilvl="3">
      <w:start w:val="1"/>
      <w:numFmt w:val="decimal"/>
      <w:lvlText w:val="%4."/>
      <w:lvlJc w:val="left"/>
      <w:pPr>
        <w:tabs>
          <w:tab w:val="left" w:pos="0"/>
        </w:tabs>
        <w:ind w:left="2946" w:hanging="360"/>
      </w:pPr>
    </w:lvl>
    <w:lvl w:ilvl="4">
      <w:start w:val="1"/>
      <w:numFmt w:val="lowerLetter"/>
      <w:lvlText w:val="%5."/>
      <w:lvlJc w:val="left"/>
      <w:pPr>
        <w:tabs>
          <w:tab w:val="left" w:pos="0"/>
        </w:tabs>
        <w:ind w:left="3666" w:hanging="360"/>
      </w:pPr>
    </w:lvl>
    <w:lvl w:ilvl="5">
      <w:start w:val="1"/>
      <w:numFmt w:val="lowerRoman"/>
      <w:lvlText w:val="%6."/>
      <w:lvlJc w:val="right"/>
      <w:pPr>
        <w:tabs>
          <w:tab w:val="left" w:pos="0"/>
        </w:tabs>
        <w:ind w:left="4386" w:hanging="180"/>
      </w:pPr>
    </w:lvl>
    <w:lvl w:ilvl="6">
      <w:start w:val="1"/>
      <w:numFmt w:val="decimal"/>
      <w:lvlText w:val="%7."/>
      <w:lvlJc w:val="left"/>
      <w:pPr>
        <w:tabs>
          <w:tab w:val="left" w:pos="0"/>
        </w:tabs>
        <w:ind w:left="5106" w:hanging="360"/>
      </w:pPr>
    </w:lvl>
    <w:lvl w:ilvl="7">
      <w:start w:val="1"/>
      <w:numFmt w:val="lowerLetter"/>
      <w:lvlText w:val="%8."/>
      <w:lvlJc w:val="left"/>
      <w:pPr>
        <w:tabs>
          <w:tab w:val="left" w:pos="0"/>
        </w:tabs>
        <w:ind w:left="5826" w:hanging="360"/>
      </w:pPr>
    </w:lvl>
    <w:lvl w:ilvl="8">
      <w:start w:val="1"/>
      <w:numFmt w:val="lowerRoman"/>
      <w:lvlText w:val="%9."/>
      <w:lvlJc w:val="right"/>
      <w:pPr>
        <w:tabs>
          <w:tab w:val="left" w:pos="0"/>
        </w:tabs>
        <w:ind w:left="6546" w:hanging="180"/>
      </w:pPr>
    </w:lvl>
  </w:abstractNum>
  <w:abstractNum w:abstractNumId="18"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15:restartNumberingAfterBreak="0">
    <w:nsid w:val="341370CF"/>
    <w:multiLevelType w:val="multilevel"/>
    <w:tmpl w:val="FA4A723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F8932D7"/>
    <w:multiLevelType w:val="hybridMultilevel"/>
    <w:tmpl w:val="489CDDEA"/>
    <w:lvl w:ilvl="0" w:tplc="E8D82D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9ADCABA"/>
    <w:multiLevelType w:val="multilevel"/>
    <w:tmpl w:val="59ADCABA"/>
    <w:lvl w:ilvl="0">
      <w:start w:val="1"/>
      <w:numFmt w:val="decimal"/>
      <w:lvlText w:val="%1)"/>
      <w:lvlJc w:val="left"/>
      <w:pPr>
        <w:tabs>
          <w:tab w:val="left" w:pos="0"/>
        </w:tabs>
        <w:ind w:left="360" w:hanging="360"/>
      </w:pPr>
      <w:rPr>
        <w:b/>
      </w:rPr>
    </w:lvl>
    <w:lvl w:ilvl="1">
      <w:start w:val="1"/>
      <w:numFmt w:val="lowerLetter"/>
      <w:lvlText w:val="%2."/>
      <w:lvlJc w:val="left"/>
      <w:pPr>
        <w:tabs>
          <w:tab w:val="left" w:pos="0"/>
        </w:tabs>
        <w:ind w:left="1363" w:hanging="360"/>
      </w:pPr>
    </w:lvl>
    <w:lvl w:ilvl="2">
      <w:start w:val="1"/>
      <w:numFmt w:val="lowerRoman"/>
      <w:lvlText w:val="%3."/>
      <w:lvlJc w:val="right"/>
      <w:pPr>
        <w:tabs>
          <w:tab w:val="left" w:pos="0"/>
        </w:tabs>
        <w:ind w:left="2083" w:hanging="180"/>
      </w:pPr>
    </w:lvl>
    <w:lvl w:ilvl="3">
      <w:start w:val="1"/>
      <w:numFmt w:val="decimal"/>
      <w:lvlText w:val="%4."/>
      <w:lvlJc w:val="left"/>
      <w:pPr>
        <w:tabs>
          <w:tab w:val="left" w:pos="0"/>
        </w:tabs>
        <w:ind w:left="2803" w:hanging="360"/>
      </w:pPr>
    </w:lvl>
    <w:lvl w:ilvl="4">
      <w:start w:val="1"/>
      <w:numFmt w:val="lowerLetter"/>
      <w:lvlText w:val="%5."/>
      <w:lvlJc w:val="left"/>
      <w:pPr>
        <w:tabs>
          <w:tab w:val="left" w:pos="0"/>
        </w:tabs>
        <w:ind w:left="3523" w:hanging="360"/>
      </w:pPr>
    </w:lvl>
    <w:lvl w:ilvl="5">
      <w:start w:val="1"/>
      <w:numFmt w:val="lowerRoman"/>
      <w:lvlText w:val="%6."/>
      <w:lvlJc w:val="right"/>
      <w:pPr>
        <w:tabs>
          <w:tab w:val="left" w:pos="0"/>
        </w:tabs>
        <w:ind w:left="4243" w:hanging="180"/>
      </w:pPr>
    </w:lvl>
    <w:lvl w:ilvl="6">
      <w:start w:val="1"/>
      <w:numFmt w:val="decimal"/>
      <w:lvlText w:val="%7."/>
      <w:lvlJc w:val="left"/>
      <w:pPr>
        <w:tabs>
          <w:tab w:val="left" w:pos="0"/>
        </w:tabs>
        <w:ind w:left="4963" w:hanging="360"/>
      </w:pPr>
    </w:lvl>
    <w:lvl w:ilvl="7">
      <w:start w:val="1"/>
      <w:numFmt w:val="lowerLetter"/>
      <w:lvlText w:val="%8."/>
      <w:lvlJc w:val="left"/>
      <w:pPr>
        <w:tabs>
          <w:tab w:val="left" w:pos="0"/>
        </w:tabs>
        <w:ind w:left="5683" w:hanging="360"/>
      </w:pPr>
    </w:lvl>
    <w:lvl w:ilvl="8">
      <w:start w:val="1"/>
      <w:numFmt w:val="lowerRoman"/>
      <w:lvlText w:val="%9."/>
      <w:lvlJc w:val="right"/>
      <w:pPr>
        <w:tabs>
          <w:tab w:val="left" w:pos="0"/>
        </w:tabs>
        <w:ind w:left="6403" w:hanging="180"/>
      </w:pPr>
    </w:lvl>
  </w:abstractNum>
  <w:abstractNum w:abstractNumId="28"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30"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981887"/>
    <w:multiLevelType w:val="multilevel"/>
    <w:tmpl w:val="6130F516"/>
    <w:lvl w:ilvl="0">
      <w:start w:val="1"/>
      <w:numFmt w:val="decimal"/>
      <w:lvlText w:val="%1)"/>
      <w:lvlJc w:val="left"/>
      <w:pPr>
        <w:tabs>
          <w:tab w:val="num" w:pos="0"/>
        </w:tabs>
        <w:ind w:left="643" w:hanging="360"/>
      </w:pPr>
      <w:rPr>
        <w:b/>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989670457">
    <w:abstractNumId w:val="39"/>
  </w:num>
  <w:num w:numId="2" w16cid:durableId="809859264">
    <w:abstractNumId w:val="32"/>
  </w:num>
  <w:num w:numId="3" w16cid:durableId="218786020">
    <w:abstractNumId w:val="34"/>
  </w:num>
  <w:num w:numId="4" w16cid:durableId="737673623">
    <w:abstractNumId w:val="12"/>
  </w:num>
  <w:num w:numId="5" w16cid:durableId="2373985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8457638">
    <w:abstractNumId w:val="9"/>
  </w:num>
  <w:num w:numId="7" w16cid:durableId="342632994">
    <w:abstractNumId w:val="33"/>
  </w:num>
  <w:num w:numId="8" w16cid:durableId="1063915642">
    <w:abstractNumId w:val="10"/>
  </w:num>
  <w:num w:numId="9" w16cid:durableId="17513325">
    <w:abstractNumId w:val="14"/>
  </w:num>
  <w:num w:numId="10" w16cid:durableId="1485774840">
    <w:abstractNumId w:val="29"/>
  </w:num>
  <w:num w:numId="11" w16cid:durableId="841434635">
    <w:abstractNumId w:val="26"/>
  </w:num>
  <w:num w:numId="12" w16cid:durableId="742722779">
    <w:abstractNumId w:val="41"/>
  </w:num>
  <w:num w:numId="13" w16cid:durableId="599532365">
    <w:abstractNumId w:val="11"/>
  </w:num>
  <w:num w:numId="14" w16cid:durableId="1627272216">
    <w:abstractNumId w:val="38"/>
  </w:num>
  <w:num w:numId="15" w16cid:durableId="1428506045">
    <w:abstractNumId w:val="6"/>
  </w:num>
  <w:num w:numId="16" w16cid:durableId="736827437">
    <w:abstractNumId w:val="30"/>
  </w:num>
  <w:num w:numId="17" w16cid:durableId="2137330240">
    <w:abstractNumId w:val="15"/>
  </w:num>
  <w:num w:numId="18" w16cid:durableId="1460487539">
    <w:abstractNumId w:val="13"/>
  </w:num>
  <w:num w:numId="19" w16cid:durableId="2025859709">
    <w:abstractNumId w:val="19"/>
  </w:num>
  <w:num w:numId="20" w16cid:durableId="917054236">
    <w:abstractNumId w:val="35"/>
  </w:num>
  <w:num w:numId="21" w16cid:durableId="1925069042">
    <w:abstractNumId w:val="22"/>
  </w:num>
  <w:num w:numId="22" w16cid:durableId="1244727707">
    <w:abstractNumId w:val="37"/>
  </w:num>
  <w:num w:numId="23" w16cid:durableId="1131094324">
    <w:abstractNumId w:val="23"/>
  </w:num>
  <w:num w:numId="24" w16cid:durableId="1498810035">
    <w:abstractNumId w:val="28"/>
  </w:num>
  <w:num w:numId="25" w16cid:durableId="1149398501">
    <w:abstractNumId w:val="24"/>
  </w:num>
  <w:num w:numId="26" w16cid:durableId="1440416786">
    <w:abstractNumId w:val="25"/>
  </w:num>
  <w:num w:numId="27" w16cid:durableId="1546676596">
    <w:abstractNumId w:val="36"/>
  </w:num>
  <w:num w:numId="28" w16cid:durableId="1438285541">
    <w:abstractNumId w:val="20"/>
  </w:num>
  <w:num w:numId="29" w16cid:durableId="197160316">
    <w:abstractNumId w:val="3"/>
  </w:num>
  <w:num w:numId="30" w16cid:durableId="1189024154">
    <w:abstractNumId w:val="18"/>
  </w:num>
  <w:num w:numId="31" w16cid:durableId="1655600690">
    <w:abstractNumId w:val="7"/>
  </w:num>
  <w:num w:numId="32" w16cid:durableId="2123379655">
    <w:abstractNumId w:val="40"/>
  </w:num>
  <w:num w:numId="33" w16cid:durableId="2101441218">
    <w:abstractNumId w:val="2"/>
  </w:num>
  <w:num w:numId="34" w16cid:durableId="905526510">
    <w:abstractNumId w:val="16"/>
  </w:num>
  <w:num w:numId="35" w16cid:durableId="1002396035">
    <w:abstractNumId w:val="31"/>
  </w:num>
  <w:num w:numId="36" w16cid:durableId="771244094">
    <w:abstractNumId w:val="8"/>
  </w:num>
  <w:num w:numId="37" w16cid:durableId="1055549227">
    <w:abstractNumId w:val="4"/>
  </w:num>
  <w:num w:numId="38" w16cid:durableId="466355454">
    <w:abstractNumId w:val="21"/>
  </w:num>
  <w:num w:numId="39" w16cid:durableId="2137334099">
    <w:abstractNumId w:val="1"/>
  </w:num>
  <w:num w:numId="40" w16cid:durableId="463156981">
    <w:abstractNumId w:val="27"/>
  </w:num>
  <w:num w:numId="41" w16cid:durableId="1626886021">
    <w:abstractNumId w:val="0"/>
    <w:lvlOverride w:ilvl="0">
      <w:startOverride w:val="1"/>
    </w:lvlOverride>
  </w:num>
  <w:num w:numId="42" w16cid:durableId="136532069">
    <w:abstractNumId w:val="0"/>
  </w:num>
  <w:num w:numId="43" w16cid:durableId="2093427207">
    <w:abstractNumId w:val="5"/>
  </w:num>
  <w:num w:numId="44" w16cid:durableId="20694494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417A9"/>
    <w:rsid w:val="00047A27"/>
    <w:rsid w:val="000643D0"/>
    <w:rsid w:val="00066026"/>
    <w:rsid w:val="0007554B"/>
    <w:rsid w:val="00087147"/>
    <w:rsid w:val="000A1CD8"/>
    <w:rsid w:val="000A24A3"/>
    <w:rsid w:val="000C2F45"/>
    <w:rsid w:val="000C3167"/>
    <w:rsid w:val="000E260D"/>
    <w:rsid w:val="000F38E6"/>
    <w:rsid w:val="0010316A"/>
    <w:rsid w:val="0010397A"/>
    <w:rsid w:val="00132CCA"/>
    <w:rsid w:val="00141BE4"/>
    <w:rsid w:val="001540D2"/>
    <w:rsid w:val="00171CA7"/>
    <w:rsid w:val="0018575D"/>
    <w:rsid w:val="00187281"/>
    <w:rsid w:val="001B020B"/>
    <w:rsid w:val="001B5DA7"/>
    <w:rsid w:val="001B7ED4"/>
    <w:rsid w:val="001C716B"/>
    <w:rsid w:val="001F71D1"/>
    <w:rsid w:val="00204D1A"/>
    <w:rsid w:val="00206219"/>
    <w:rsid w:val="00225F41"/>
    <w:rsid w:val="00231CA6"/>
    <w:rsid w:val="00233002"/>
    <w:rsid w:val="002437D4"/>
    <w:rsid w:val="00252620"/>
    <w:rsid w:val="0025683B"/>
    <w:rsid w:val="00276562"/>
    <w:rsid w:val="00281435"/>
    <w:rsid w:val="00284277"/>
    <w:rsid w:val="00284C51"/>
    <w:rsid w:val="002868DE"/>
    <w:rsid w:val="002B0B1F"/>
    <w:rsid w:val="002B7960"/>
    <w:rsid w:val="002C32EE"/>
    <w:rsid w:val="002C784D"/>
    <w:rsid w:val="002D6C19"/>
    <w:rsid w:val="002D7603"/>
    <w:rsid w:val="003116F4"/>
    <w:rsid w:val="0032208B"/>
    <w:rsid w:val="003238E0"/>
    <w:rsid w:val="0033018C"/>
    <w:rsid w:val="003337FC"/>
    <w:rsid w:val="003648EC"/>
    <w:rsid w:val="003702F0"/>
    <w:rsid w:val="00374785"/>
    <w:rsid w:val="003A2B9B"/>
    <w:rsid w:val="003A2FB0"/>
    <w:rsid w:val="003C338C"/>
    <w:rsid w:val="003C4036"/>
    <w:rsid w:val="003C58AC"/>
    <w:rsid w:val="003D4B61"/>
    <w:rsid w:val="003D56EF"/>
    <w:rsid w:val="003F0456"/>
    <w:rsid w:val="0040094A"/>
    <w:rsid w:val="00402326"/>
    <w:rsid w:val="004038D4"/>
    <w:rsid w:val="00420700"/>
    <w:rsid w:val="004223BA"/>
    <w:rsid w:val="00430109"/>
    <w:rsid w:val="004349C7"/>
    <w:rsid w:val="00436FE7"/>
    <w:rsid w:val="00451EF4"/>
    <w:rsid w:val="004545AD"/>
    <w:rsid w:val="004579E8"/>
    <w:rsid w:val="00460A46"/>
    <w:rsid w:val="004649AD"/>
    <w:rsid w:val="00466103"/>
    <w:rsid w:val="004722DA"/>
    <w:rsid w:val="00473406"/>
    <w:rsid w:val="00476031"/>
    <w:rsid w:val="00476475"/>
    <w:rsid w:val="00477612"/>
    <w:rsid w:val="0048211D"/>
    <w:rsid w:val="004A388B"/>
    <w:rsid w:val="004D1F69"/>
    <w:rsid w:val="004F0845"/>
    <w:rsid w:val="004F682A"/>
    <w:rsid w:val="005030B5"/>
    <w:rsid w:val="005068DE"/>
    <w:rsid w:val="005156C8"/>
    <w:rsid w:val="00516283"/>
    <w:rsid w:val="00517E20"/>
    <w:rsid w:val="005263F4"/>
    <w:rsid w:val="00527307"/>
    <w:rsid w:val="00542663"/>
    <w:rsid w:val="005438E4"/>
    <w:rsid w:val="005447AE"/>
    <w:rsid w:val="00554F66"/>
    <w:rsid w:val="0057094D"/>
    <w:rsid w:val="00575299"/>
    <w:rsid w:val="00591E57"/>
    <w:rsid w:val="00594B98"/>
    <w:rsid w:val="00597B0D"/>
    <w:rsid w:val="005E7CC9"/>
    <w:rsid w:val="005F05BF"/>
    <w:rsid w:val="005F66FB"/>
    <w:rsid w:val="00621F02"/>
    <w:rsid w:val="00634D48"/>
    <w:rsid w:val="00654FB4"/>
    <w:rsid w:val="00661C4B"/>
    <w:rsid w:val="00667A83"/>
    <w:rsid w:val="0067569B"/>
    <w:rsid w:val="006A08A4"/>
    <w:rsid w:val="006A5459"/>
    <w:rsid w:val="006B6A14"/>
    <w:rsid w:val="006C6E96"/>
    <w:rsid w:val="006D3FFE"/>
    <w:rsid w:val="006D489A"/>
    <w:rsid w:val="006D517E"/>
    <w:rsid w:val="006F48B4"/>
    <w:rsid w:val="006F58D1"/>
    <w:rsid w:val="00702C51"/>
    <w:rsid w:val="007127E7"/>
    <w:rsid w:val="00712E5E"/>
    <w:rsid w:val="007141EF"/>
    <w:rsid w:val="007216BE"/>
    <w:rsid w:val="00723CC7"/>
    <w:rsid w:val="00744C81"/>
    <w:rsid w:val="00757843"/>
    <w:rsid w:val="007725C6"/>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60C79"/>
    <w:rsid w:val="008A0E13"/>
    <w:rsid w:val="008B2550"/>
    <w:rsid w:val="008C00AF"/>
    <w:rsid w:val="008C10E1"/>
    <w:rsid w:val="008C2227"/>
    <w:rsid w:val="008E62F3"/>
    <w:rsid w:val="008F3E37"/>
    <w:rsid w:val="00911862"/>
    <w:rsid w:val="00917BB8"/>
    <w:rsid w:val="009226DD"/>
    <w:rsid w:val="009267BF"/>
    <w:rsid w:val="00927D59"/>
    <w:rsid w:val="009437D6"/>
    <w:rsid w:val="00946A0F"/>
    <w:rsid w:val="009624E2"/>
    <w:rsid w:val="00964B35"/>
    <w:rsid w:val="009672BF"/>
    <w:rsid w:val="009A0E49"/>
    <w:rsid w:val="009B584C"/>
    <w:rsid w:val="009C0D6B"/>
    <w:rsid w:val="009C5221"/>
    <w:rsid w:val="009D35E5"/>
    <w:rsid w:val="009D7DC1"/>
    <w:rsid w:val="009F4392"/>
    <w:rsid w:val="00A11D51"/>
    <w:rsid w:val="00A26D6C"/>
    <w:rsid w:val="00A40CCE"/>
    <w:rsid w:val="00A4510C"/>
    <w:rsid w:val="00A56573"/>
    <w:rsid w:val="00A64EA1"/>
    <w:rsid w:val="00A757A3"/>
    <w:rsid w:val="00A84D4A"/>
    <w:rsid w:val="00A85EB2"/>
    <w:rsid w:val="00A90D6C"/>
    <w:rsid w:val="00A96DF6"/>
    <w:rsid w:val="00AA0DA1"/>
    <w:rsid w:val="00AC313F"/>
    <w:rsid w:val="00AD6E67"/>
    <w:rsid w:val="00AE7E45"/>
    <w:rsid w:val="00AF7A38"/>
    <w:rsid w:val="00B0269F"/>
    <w:rsid w:val="00B041EA"/>
    <w:rsid w:val="00B048ED"/>
    <w:rsid w:val="00B1225A"/>
    <w:rsid w:val="00B4272B"/>
    <w:rsid w:val="00B43B2F"/>
    <w:rsid w:val="00B5556E"/>
    <w:rsid w:val="00B565BD"/>
    <w:rsid w:val="00B675DB"/>
    <w:rsid w:val="00B92A97"/>
    <w:rsid w:val="00BD72BD"/>
    <w:rsid w:val="00C05378"/>
    <w:rsid w:val="00C06DF5"/>
    <w:rsid w:val="00C75069"/>
    <w:rsid w:val="00C97857"/>
    <w:rsid w:val="00CC0F78"/>
    <w:rsid w:val="00CC29DC"/>
    <w:rsid w:val="00CC50E4"/>
    <w:rsid w:val="00CC559C"/>
    <w:rsid w:val="00CF3BCF"/>
    <w:rsid w:val="00D10423"/>
    <w:rsid w:val="00D4571C"/>
    <w:rsid w:val="00D51FF9"/>
    <w:rsid w:val="00D621A6"/>
    <w:rsid w:val="00D63F56"/>
    <w:rsid w:val="00D71096"/>
    <w:rsid w:val="00D746FB"/>
    <w:rsid w:val="00D8699A"/>
    <w:rsid w:val="00D8715C"/>
    <w:rsid w:val="00DB0876"/>
    <w:rsid w:val="00DC67B1"/>
    <w:rsid w:val="00DD5024"/>
    <w:rsid w:val="00DD73A5"/>
    <w:rsid w:val="00DE30F9"/>
    <w:rsid w:val="00DF3DC5"/>
    <w:rsid w:val="00E02E4C"/>
    <w:rsid w:val="00E03800"/>
    <w:rsid w:val="00E13F68"/>
    <w:rsid w:val="00E357B0"/>
    <w:rsid w:val="00E365DB"/>
    <w:rsid w:val="00E53985"/>
    <w:rsid w:val="00E53B1E"/>
    <w:rsid w:val="00E76B87"/>
    <w:rsid w:val="00E91AF4"/>
    <w:rsid w:val="00ED2494"/>
    <w:rsid w:val="00ED2891"/>
    <w:rsid w:val="00EE78AD"/>
    <w:rsid w:val="00EF6CC5"/>
    <w:rsid w:val="00F04945"/>
    <w:rsid w:val="00F2330B"/>
    <w:rsid w:val="00F25633"/>
    <w:rsid w:val="00F30678"/>
    <w:rsid w:val="00F320F7"/>
    <w:rsid w:val="00F5068E"/>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B209B"/>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qFormat/>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76166&amp;dst=100002&amp;date=10.02.2021" TargetMode="External"/><Relationship Id="rId4" Type="http://schemas.openxmlformats.org/officeDocument/2006/relationships/settings" Target="settings.xml"/><Relationship Id="rId9" Type="http://schemas.openxmlformats.org/officeDocument/2006/relationships/hyperlink" Target="https://login.consultant.ru/link/?req=doc&amp;base=LAW&amp;n=376166&amp;dst=100041&amp;date=11.02.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F777-E81F-4A27-935F-34B10C8C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21</Pages>
  <Words>10845</Words>
  <Characters>77683</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88352</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Кудрина Наталья Анатольевна</cp:lastModifiedBy>
  <cp:revision>14</cp:revision>
  <cp:lastPrinted>2014-11-10T10:16:00Z</cp:lastPrinted>
  <dcterms:created xsi:type="dcterms:W3CDTF">2021-07-28T09:19:00Z</dcterms:created>
  <dcterms:modified xsi:type="dcterms:W3CDTF">2022-09-15T10:41:00Z</dcterms:modified>
</cp:coreProperties>
</file>